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7982" w14:textId="77777777" w:rsidR="00345202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1E9">
        <w:rPr>
          <w:rFonts w:ascii="Times New Roman" w:hAnsi="Times New Roman" w:cs="Times New Roman"/>
          <w:b/>
        </w:rPr>
        <w:t xml:space="preserve">ЗАКОН </w:t>
      </w:r>
    </w:p>
    <w:p w14:paraId="4609262B" w14:textId="260C6365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О КУЛТУРНОМ НАСЛЕЂУ </w:t>
      </w:r>
    </w:p>
    <w:p w14:paraId="680A1869" w14:textId="403955F6" w:rsidR="00212639" w:rsidRPr="00B621E9" w:rsidRDefault="00434AE0" w:rsidP="00B621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>(</w:t>
      </w:r>
      <w:r w:rsidR="00535BCD" w:rsidRPr="00B621E9">
        <w:rPr>
          <w:rFonts w:ascii="Times New Roman" w:hAnsi="Times New Roman" w:cs="Times New Roman"/>
          <w:b/>
          <w:lang w:val="sr-Cyrl-RS"/>
        </w:rPr>
        <w:t>„</w:t>
      </w:r>
      <w:proofErr w:type="spellStart"/>
      <w:r w:rsidRPr="00B621E9">
        <w:rPr>
          <w:rFonts w:ascii="Times New Roman" w:hAnsi="Times New Roman" w:cs="Times New Roman"/>
          <w:b/>
        </w:rPr>
        <w:t>Сл</w:t>
      </w:r>
      <w:r w:rsidR="00535BCD" w:rsidRPr="00B621E9">
        <w:rPr>
          <w:rFonts w:ascii="Times New Roman" w:hAnsi="Times New Roman" w:cs="Times New Roman"/>
          <w:b/>
          <w:lang w:val="sr-Cyrl-RS"/>
        </w:rPr>
        <w:t>ужбени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гласник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gramStart"/>
      <w:r w:rsidRPr="00B621E9">
        <w:rPr>
          <w:rFonts w:ascii="Times New Roman" w:hAnsi="Times New Roman" w:cs="Times New Roman"/>
          <w:b/>
        </w:rPr>
        <w:t>РС</w:t>
      </w:r>
      <w:r w:rsidR="00B621E9" w:rsidRPr="00B621E9">
        <w:rPr>
          <w:rFonts w:ascii="Times New Roman" w:hAnsi="Times New Roman" w:cs="Times New Roman"/>
          <w:b/>
          <w:lang w:val="sr-Cyrl-RS"/>
        </w:rPr>
        <w:t>“</w:t>
      </w:r>
      <w:proofErr w:type="gramEnd"/>
      <w:r w:rsidR="00B621E9" w:rsidRPr="00B621E9">
        <w:rPr>
          <w:rFonts w:ascii="Times New Roman" w:hAnsi="Times New Roman" w:cs="Times New Roman"/>
          <w:b/>
          <w:lang w:val="sr-Cyrl-RS"/>
        </w:rPr>
        <w:t>,</w:t>
      </w: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бр</w:t>
      </w:r>
      <w:proofErr w:type="spellEnd"/>
      <w:r w:rsidR="00B621E9" w:rsidRPr="00B621E9">
        <w:rPr>
          <w:rFonts w:ascii="Times New Roman" w:hAnsi="Times New Roman" w:cs="Times New Roman"/>
          <w:b/>
          <w:lang w:val="sr-Cyrl-RS"/>
        </w:rPr>
        <w:t>ој</w:t>
      </w:r>
      <w:r w:rsidRPr="00B621E9">
        <w:rPr>
          <w:rFonts w:ascii="Times New Roman" w:hAnsi="Times New Roman" w:cs="Times New Roman"/>
          <w:b/>
        </w:rPr>
        <w:t xml:space="preserve"> 129/21) </w:t>
      </w:r>
    </w:p>
    <w:p w14:paraId="3FBEDE0E" w14:textId="2B6D222A" w:rsidR="00212639" w:rsidRPr="00B621E9" w:rsidRDefault="00212639" w:rsidP="009B1444">
      <w:pPr>
        <w:spacing w:after="0" w:line="240" w:lineRule="auto"/>
        <w:ind w:left="750"/>
        <w:jc w:val="center"/>
        <w:rPr>
          <w:rFonts w:ascii="Times New Roman" w:hAnsi="Times New Roman" w:cs="Times New Roman"/>
        </w:rPr>
      </w:pPr>
    </w:p>
    <w:p w14:paraId="18598812" w14:textId="27FCE375" w:rsidR="00212639" w:rsidRDefault="00434AE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1E9">
        <w:rPr>
          <w:rFonts w:ascii="Times New Roman" w:hAnsi="Times New Roman" w:cs="Times New Roman"/>
          <w:b/>
        </w:rPr>
        <w:t xml:space="preserve"> I. ОСНОВНЕ ОДРЕДБЕ </w:t>
      </w:r>
    </w:p>
    <w:p w14:paraId="2BAEBB13" w14:textId="77777777" w:rsidR="00B621E9" w:rsidRPr="00B621E9" w:rsidRDefault="00B621E9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C5CADE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Предмет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закона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6804868E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1. </w:t>
      </w:r>
    </w:p>
    <w:p w14:paraId="10AAE29C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0DE752E" w14:textId="77777777" w:rsidR="00B621E9" w:rsidRDefault="00B621E9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C4392A" w14:textId="122AD949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Циљ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закона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30D1C678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2. </w:t>
      </w:r>
    </w:p>
    <w:p w14:paraId="7AB7A4A2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Циљ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успостављање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уређеног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организованог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кроз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откривање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прикупљање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истраживање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документовање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проучавање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вредновање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очување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представљање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интерпретацију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коришћење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управљање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0822FF7" w14:textId="77777777" w:rsidR="00B621E9" w:rsidRDefault="00B621E9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33E025" w14:textId="41421DE8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Термини</w:t>
      </w:r>
      <w:proofErr w:type="spellEnd"/>
      <w:r w:rsidRPr="00B621E9">
        <w:rPr>
          <w:rFonts w:ascii="Times New Roman" w:hAnsi="Times New Roman" w:cs="Times New Roman"/>
          <w:b/>
        </w:rPr>
        <w:t xml:space="preserve"> и </w:t>
      </w:r>
      <w:proofErr w:type="spellStart"/>
      <w:r w:rsidRPr="00B621E9">
        <w:rPr>
          <w:rFonts w:ascii="Times New Roman" w:hAnsi="Times New Roman" w:cs="Times New Roman"/>
          <w:b/>
        </w:rPr>
        <w:t>дефиниције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4B2AF10A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3. </w:t>
      </w:r>
    </w:p>
    <w:p w14:paraId="496DE160" w14:textId="77777777" w:rsidR="00212639" w:rsidRPr="00B621E9" w:rsidRDefault="00434AE0" w:rsidP="009B1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Термини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употребљени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овом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следеће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значење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176C0A6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скуп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ресурса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материјалних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нематеријалних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наслеђених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прошлости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препознатих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одраз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израз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непрекидно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еволуирајућих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уверења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знања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традиција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насталих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интеракцијом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човека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простора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времена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6D8B651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2D6F62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Непокретно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њихове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групе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делови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остаци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претпоставља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вредновања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утврђено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друштвену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историјску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археолошку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етнолошку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антрополошку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техничку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индустријску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уметничку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уметничко</w:t>
      </w:r>
      <w:proofErr w:type="spellEnd"/>
      <w:r w:rsidRPr="00B621E9">
        <w:rPr>
          <w:rFonts w:ascii="Times New Roman" w:hAnsi="Times New Roman" w:cs="Times New Roman"/>
        </w:rPr>
        <w:t xml:space="preserve"> - </w:t>
      </w:r>
      <w:proofErr w:type="spellStart"/>
      <w:r w:rsidRPr="00B621E9">
        <w:rPr>
          <w:rFonts w:ascii="Times New Roman" w:hAnsi="Times New Roman" w:cs="Times New Roman"/>
        </w:rPr>
        <w:t>занатску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архитектонску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грађевинску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грађевинско</w:t>
      </w:r>
      <w:proofErr w:type="spellEnd"/>
      <w:r w:rsidRPr="00B621E9">
        <w:rPr>
          <w:rFonts w:ascii="Times New Roman" w:hAnsi="Times New Roman" w:cs="Times New Roman"/>
        </w:rPr>
        <w:t xml:space="preserve"> - </w:t>
      </w:r>
      <w:proofErr w:type="spellStart"/>
      <w:r w:rsidRPr="00B621E9">
        <w:rPr>
          <w:rFonts w:ascii="Times New Roman" w:hAnsi="Times New Roman" w:cs="Times New Roman"/>
        </w:rPr>
        <w:t>конструктивну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просторну</w:t>
      </w:r>
      <w:proofErr w:type="spellEnd"/>
      <w:r w:rsidRPr="00B621E9">
        <w:rPr>
          <w:rFonts w:ascii="Times New Roman" w:hAnsi="Times New Roman" w:cs="Times New Roman"/>
        </w:rPr>
        <w:t xml:space="preserve"> (</w:t>
      </w:r>
      <w:proofErr w:type="spellStart"/>
      <w:r w:rsidRPr="00B621E9">
        <w:rPr>
          <w:rFonts w:ascii="Times New Roman" w:hAnsi="Times New Roman" w:cs="Times New Roman"/>
        </w:rPr>
        <w:t>урбану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руралну</w:t>
      </w:r>
      <w:proofErr w:type="spellEnd"/>
      <w:r w:rsidRPr="00B621E9">
        <w:rPr>
          <w:rFonts w:ascii="Times New Roman" w:hAnsi="Times New Roman" w:cs="Times New Roman"/>
        </w:rPr>
        <w:t xml:space="preserve">) и </w:t>
      </w:r>
      <w:proofErr w:type="spellStart"/>
      <w:r w:rsidRPr="00B621E9">
        <w:rPr>
          <w:rFonts w:ascii="Times New Roman" w:hAnsi="Times New Roman" w:cs="Times New Roman"/>
        </w:rPr>
        <w:t>научну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вредност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оригинала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униката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старине</w:t>
      </w:r>
      <w:proofErr w:type="spellEnd"/>
      <w:r w:rsidRPr="00B621E9">
        <w:rPr>
          <w:rFonts w:ascii="Times New Roman" w:hAnsi="Times New Roman" w:cs="Times New Roman"/>
        </w:rPr>
        <w:t>;</w:t>
      </w:r>
    </w:p>
    <w:p w14:paraId="6BAEF164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њихове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групе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делови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остаци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претпоставља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вредновања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утврђено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друштвену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историјску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археолошку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етнолошку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антрополошку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техничку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индустријску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уметничку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уметничко</w:t>
      </w:r>
      <w:proofErr w:type="spellEnd"/>
      <w:r w:rsidRPr="00B621E9">
        <w:rPr>
          <w:rFonts w:ascii="Times New Roman" w:hAnsi="Times New Roman" w:cs="Times New Roman"/>
        </w:rPr>
        <w:t xml:space="preserve"> - </w:t>
      </w:r>
      <w:proofErr w:type="spellStart"/>
      <w:r w:rsidRPr="00B621E9">
        <w:rPr>
          <w:rFonts w:ascii="Times New Roman" w:hAnsi="Times New Roman" w:cs="Times New Roman"/>
        </w:rPr>
        <w:t>занатску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научну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вредност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оригинала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униката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старине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архивска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стара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ретка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библиотечка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филмска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остала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аудиовизуелна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грађа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16F6963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ствари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творевине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духовне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општег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интереса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вреднована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утврђена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, и </w:t>
      </w:r>
      <w:proofErr w:type="spellStart"/>
      <w:r w:rsidRPr="00B621E9">
        <w:rPr>
          <w:rFonts w:ascii="Times New Roman" w:hAnsi="Times New Roman" w:cs="Times New Roman"/>
        </w:rPr>
        <w:t>чине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саставни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A2ACFB6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6) </w:t>
      </w:r>
      <w:proofErr w:type="spellStart"/>
      <w:r w:rsidRPr="00B621E9">
        <w:rPr>
          <w:rFonts w:ascii="Times New Roman" w:hAnsi="Times New Roman" w:cs="Times New Roman"/>
        </w:rPr>
        <w:t>Непокретна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предели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просторне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културно-историјске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целине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споменици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археолошка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налазишта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знаменита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места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76F3D4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7) </w:t>
      </w:r>
      <w:proofErr w:type="spellStart"/>
      <w:r w:rsidRPr="00B621E9">
        <w:rPr>
          <w:rFonts w:ascii="Times New Roman" w:hAnsi="Times New Roman" w:cs="Times New Roman"/>
        </w:rPr>
        <w:t>Покретна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архивска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филмска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остала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аудиовизуелна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стара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ретка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библиотечка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грађа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18F980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8) </w:t>
      </w: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означава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праксе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приказе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изразе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знања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вештине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инструменте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предмете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артефакте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културне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просторе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њима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повезани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заједнице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групе</w:t>
      </w:r>
      <w:proofErr w:type="spellEnd"/>
      <w:r w:rsidRPr="00B621E9">
        <w:rPr>
          <w:rFonts w:ascii="Times New Roman" w:hAnsi="Times New Roman" w:cs="Times New Roman"/>
        </w:rPr>
        <w:t xml:space="preserve"> и у </w:t>
      </w:r>
      <w:proofErr w:type="spellStart"/>
      <w:r w:rsidRPr="00B621E9">
        <w:rPr>
          <w:rFonts w:ascii="Times New Roman" w:hAnsi="Times New Roman" w:cs="Times New Roman"/>
        </w:rPr>
        <w:t>појединим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случајевима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појединци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препознају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Оно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преноси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генерације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генерацију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заједнице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групе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стварају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зависности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окружења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њихове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интеракције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природом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историје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пружајући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осећај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идентитета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континуитета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промовишу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поштовање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разноликости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људске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креативности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CC905E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lastRenderedPageBreak/>
        <w:t xml:space="preserve">9)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опасности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без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обзира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уколико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изложено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ризику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уништења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нестајања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озбиљном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нарушавању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интегритета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оштећења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6F497A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10)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ствари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творевине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претпоставља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поседују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06AEF82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11)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евидентирана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1732226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12) </w:t>
      </w:r>
      <w:proofErr w:type="spellStart"/>
      <w:r w:rsidRPr="00B621E9">
        <w:rPr>
          <w:rFonts w:ascii="Times New Roman" w:hAnsi="Times New Roman" w:cs="Times New Roman"/>
        </w:rPr>
        <w:t>Претходна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процеса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8F1D011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13)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категоризован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дефинисан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"</w:t>
      </w:r>
      <w:proofErr w:type="spellStart"/>
      <w:r w:rsidRPr="00B621E9">
        <w:rPr>
          <w:rFonts w:ascii="Times New Roman" w:hAnsi="Times New Roman" w:cs="Times New Roman"/>
        </w:rPr>
        <w:t>национално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благо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уметничку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културну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историјску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</w:t>
      </w:r>
      <w:proofErr w:type="spellEnd"/>
      <w:r w:rsidRPr="00B621E9">
        <w:rPr>
          <w:rFonts w:ascii="Times New Roman" w:hAnsi="Times New Roman" w:cs="Times New Roman"/>
        </w:rPr>
        <w:t xml:space="preserve">",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законодавства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административног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поступка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чланом</w:t>
      </w:r>
      <w:proofErr w:type="spellEnd"/>
      <w:r w:rsidRPr="00B621E9">
        <w:rPr>
          <w:rFonts w:ascii="Times New Roman" w:hAnsi="Times New Roman" w:cs="Times New Roman"/>
        </w:rPr>
        <w:t xml:space="preserve"> 36. </w:t>
      </w:r>
      <w:proofErr w:type="spellStart"/>
      <w:r w:rsidRPr="00B621E9">
        <w:rPr>
          <w:rFonts w:ascii="Times New Roman" w:hAnsi="Times New Roman" w:cs="Times New Roman"/>
        </w:rPr>
        <w:t>Уговора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функционисању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FC7E1D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14)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одредбама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одредбама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2308BE9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15)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основано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одредбама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B74656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16) </w:t>
      </w: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Републички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завод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споменика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Народни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Државни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Народна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Југословенска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кинотека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B63E322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17) </w:t>
      </w:r>
      <w:proofErr w:type="spellStart"/>
      <w:r w:rsidRPr="00B621E9">
        <w:rPr>
          <w:rFonts w:ascii="Times New Roman" w:hAnsi="Times New Roman" w:cs="Times New Roman"/>
        </w:rPr>
        <w:t>Матичне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матичне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чија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надлежност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права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обавезе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20D75B4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18) </w:t>
      </w:r>
      <w:proofErr w:type="spellStart"/>
      <w:r w:rsidRPr="00B621E9">
        <w:rPr>
          <w:rFonts w:ascii="Times New Roman" w:hAnsi="Times New Roman" w:cs="Times New Roman"/>
        </w:rPr>
        <w:t>Територијално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одређеној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96958DF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19) </w:t>
      </w:r>
      <w:proofErr w:type="spellStart"/>
      <w:r w:rsidRPr="00B621E9">
        <w:rPr>
          <w:rFonts w:ascii="Times New Roman" w:hAnsi="Times New Roman" w:cs="Times New Roman"/>
        </w:rPr>
        <w:t>Вредновање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научна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оцена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својстава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особености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статуса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9836517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20)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категорији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великог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изузетног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0C9E36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21) </w:t>
      </w:r>
      <w:proofErr w:type="spellStart"/>
      <w:r w:rsidRPr="00B621E9">
        <w:rPr>
          <w:rFonts w:ascii="Times New Roman" w:hAnsi="Times New Roman" w:cs="Times New Roman"/>
        </w:rPr>
        <w:t>Регистри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C266553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22) </w:t>
      </w:r>
      <w:proofErr w:type="spellStart"/>
      <w:r w:rsidRPr="00B621E9">
        <w:rPr>
          <w:rFonts w:ascii="Times New Roman" w:hAnsi="Times New Roman" w:cs="Times New Roman"/>
        </w:rPr>
        <w:t>Централни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другачије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одређено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809F8B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23) </w:t>
      </w:r>
      <w:proofErr w:type="spellStart"/>
      <w:r w:rsidRPr="00B621E9">
        <w:rPr>
          <w:rFonts w:ascii="Times New Roman" w:hAnsi="Times New Roman" w:cs="Times New Roman"/>
        </w:rPr>
        <w:t>Национални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19877D4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24)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2139BB96" w14:textId="77777777" w:rsidR="00212639" w:rsidRPr="00B621E9" w:rsidRDefault="00434AE0" w:rsidP="009B1444">
      <w:pPr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(1)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кршењем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заштити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блага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кршењем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Уредбе</w:t>
      </w:r>
      <w:proofErr w:type="spellEnd"/>
      <w:r w:rsidRPr="00B621E9">
        <w:rPr>
          <w:rFonts w:ascii="Times New Roman" w:hAnsi="Times New Roman" w:cs="Times New Roman"/>
        </w:rPr>
        <w:t xml:space="preserve"> (ЕЗ) </w:t>
      </w:r>
      <w:proofErr w:type="spellStart"/>
      <w:r w:rsidRPr="00B621E9">
        <w:rPr>
          <w:rFonts w:ascii="Times New Roman" w:hAnsi="Times New Roman" w:cs="Times New Roman"/>
        </w:rPr>
        <w:t>бр</w:t>
      </w:r>
      <w:proofErr w:type="spellEnd"/>
      <w:r w:rsidRPr="00B621E9">
        <w:rPr>
          <w:rFonts w:ascii="Times New Roman" w:hAnsi="Times New Roman" w:cs="Times New Roman"/>
        </w:rPr>
        <w:t xml:space="preserve">. 116/2009 о </w:t>
      </w:r>
      <w:proofErr w:type="spellStart"/>
      <w:r w:rsidRPr="00B621E9">
        <w:rPr>
          <w:rFonts w:ascii="Times New Roman" w:hAnsi="Times New Roman" w:cs="Times New Roman"/>
        </w:rPr>
        <w:t>извозу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</w:p>
    <w:p w14:paraId="3EDE2C7A" w14:textId="77777777" w:rsidR="00212639" w:rsidRPr="00B621E9" w:rsidRDefault="00434AE0" w:rsidP="009B1444">
      <w:pPr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(2)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враћен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након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истека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рока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привремено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кршење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такво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привремено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изношење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C5D2CF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25)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затражила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D9402F6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26)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чијој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242666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27)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физички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lastRenderedPageBreak/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међународним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уговорима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међународним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конвенцијама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националним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законодавством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85FE28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28)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физичко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непосредно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фактичку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чијем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власник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183003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29) </w:t>
      </w:r>
      <w:proofErr w:type="spellStart"/>
      <w:r w:rsidRPr="00B621E9">
        <w:rPr>
          <w:rFonts w:ascii="Times New Roman" w:hAnsi="Times New Roman" w:cs="Times New Roman"/>
        </w:rPr>
        <w:t>самостални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рачун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фактичну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предмету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9ACBC6F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30) </w:t>
      </w:r>
      <w:proofErr w:type="spellStart"/>
      <w:r w:rsidRPr="00B621E9">
        <w:rPr>
          <w:rFonts w:ascii="Times New Roman" w:hAnsi="Times New Roman" w:cs="Times New Roman"/>
        </w:rPr>
        <w:t>несамостални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треће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фактичну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предмету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2C5E8D4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31)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законодавством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дефинисане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власништву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локалног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подручног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тела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тој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институције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таква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институција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власништву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подручног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знатној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финансирана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27CF651" w14:textId="77777777" w:rsidR="00B621E9" w:rsidRDefault="00B621E9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820C9F" w14:textId="3D76D2AC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712AF01F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4. </w:t>
      </w:r>
    </w:p>
    <w:p w14:paraId="174AD697" w14:textId="69B9FFAF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скуп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ресурса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материјалних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нематеријалних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наслеђених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прошлости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препознатих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одраз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израз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непрекидно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еволуирајућих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уверења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знања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традиција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насталих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интеракцијом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човека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простора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времена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D17261D" w14:textId="75F36314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обухвата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материјална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укључујући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Аутономну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Косово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Метохију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саставни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Уставом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.</w:t>
      </w:r>
      <w:proofErr w:type="gramEnd"/>
      <w:r w:rsidRPr="00B621E9">
        <w:rPr>
          <w:rFonts w:ascii="Times New Roman" w:hAnsi="Times New Roman" w:cs="Times New Roman"/>
        </w:rPr>
        <w:t xml:space="preserve"> </w:t>
      </w:r>
    </w:p>
    <w:p w14:paraId="71D6FD8C" w14:textId="77777777" w:rsidR="00B621E9" w:rsidRDefault="00B621E9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1DF668" w14:textId="5F022F21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Врсте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5482E5BF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5. </w:t>
      </w:r>
    </w:p>
    <w:p w14:paraId="3CB4B4DE" w14:textId="5602AEA2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B8B7260" w14:textId="5325D7E0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FAFC2E3" w14:textId="0419E0C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вреднована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утврђена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AFD9C7F" w14:textId="77777777" w:rsidR="00B621E9" w:rsidRDefault="00B621E9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D45B9B" w14:textId="5FC9C7AA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Право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61CAF451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6. </w:t>
      </w:r>
    </w:p>
    <w:p w14:paraId="420BAB4E" w14:textId="34CF74F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једнаким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учешћа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животу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уживања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образовања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научног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истраживања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напретка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добробити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проистиче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доприноси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обогаћивању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очувању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4B7AE0B" w14:textId="241004D3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доступност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приступ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ограничити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само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интереса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права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слобода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других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59CCC9E" w14:textId="4C434515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Обавезу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поштује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свако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6807310" w14:textId="77777777" w:rsidR="00B621E9" w:rsidRDefault="00B621E9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627D1A" w14:textId="4E69A8E0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Циљеви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заштите</w:t>
      </w:r>
      <w:proofErr w:type="spellEnd"/>
      <w:r w:rsidRPr="00B621E9">
        <w:rPr>
          <w:rFonts w:ascii="Times New Roman" w:hAnsi="Times New Roman" w:cs="Times New Roman"/>
          <w:b/>
        </w:rPr>
        <w:t xml:space="preserve"> и </w:t>
      </w:r>
      <w:proofErr w:type="spellStart"/>
      <w:r w:rsidRPr="00B621E9">
        <w:rPr>
          <w:rFonts w:ascii="Times New Roman" w:hAnsi="Times New Roman" w:cs="Times New Roman"/>
          <w:b/>
        </w:rPr>
        <w:t>очувања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5C660EA8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7. </w:t>
      </w:r>
    </w:p>
    <w:p w14:paraId="524D366C" w14:textId="77777777" w:rsidR="00212639" w:rsidRPr="00B621E9" w:rsidRDefault="00434AE0" w:rsidP="009B144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Циљеви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772D9C95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откривање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препознавање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прикупљање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документовање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проучавање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тумачење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вредновање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представљање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интерпретација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подизање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свести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значају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BDCE7AE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интегрално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очување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заштита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кроз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предузимање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4B0D93F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управљање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ресурсима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ризицима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F8B3A54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обезбеђивање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одрживи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развој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коришћење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B496655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подизање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нивоа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знања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кроз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васпитање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B621E9">
        <w:rPr>
          <w:rFonts w:ascii="Times New Roman" w:hAnsi="Times New Roman" w:cs="Times New Roman"/>
        </w:rPr>
        <w:t>образовање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9E79F1A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6) </w:t>
      </w:r>
      <w:proofErr w:type="spellStart"/>
      <w:r w:rsidRPr="00B621E9">
        <w:rPr>
          <w:rFonts w:ascii="Times New Roman" w:hAnsi="Times New Roman" w:cs="Times New Roman"/>
        </w:rPr>
        <w:t>подстицање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разноликости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поштовање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различитости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5CF6238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lastRenderedPageBreak/>
        <w:t xml:space="preserve">7) </w:t>
      </w:r>
      <w:proofErr w:type="spellStart"/>
      <w:r w:rsidRPr="00B621E9">
        <w:rPr>
          <w:rFonts w:ascii="Times New Roman" w:hAnsi="Times New Roman" w:cs="Times New Roman"/>
        </w:rPr>
        <w:t>спречавање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противправног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наслеђем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FF7B38B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8) </w:t>
      </w:r>
      <w:proofErr w:type="spellStart"/>
      <w:r w:rsidRPr="00B621E9">
        <w:rPr>
          <w:rFonts w:ascii="Times New Roman" w:hAnsi="Times New Roman" w:cs="Times New Roman"/>
        </w:rPr>
        <w:t>обезбеђивање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доступности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информација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широкој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јавности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CAFB3FC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9) </w:t>
      </w:r>
      <w:proofErr w:type="spellStart"/>
      <w:r w:rsidRPr="00B621E9">
        <w:rPr>
          <w:rFonts w:ascii="Times New Roman" w:hAnsi="Times New Roman" w:cs="Times New Roman"/>
        </w:rPr>
        <w:t>стварање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нових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садржаја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увођење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услуга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коришћењем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савремене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информационе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комуникационе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технологије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техничко-технолошких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средстава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сврху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ефикасне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изградње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вишенаменске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дигиталне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инфраструктуре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23ACA47" w14:textId="77777777" w:rsidR="00B621E9" w:rsidRDefault="00B621E9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98B83E" w14:textId="48CB16E9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Остваривање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заштите</w:t>
      </w:r>
      <w:proofErr w:type="spellEnd"/>
      <w:r w:rsidRPr="00B621E9">
        <w:rPr>
          <w:rFonts w:ascii="Times New Roman" w:hAnsi="Times New Roman" w:cs="Times New Roman"/>
          <w:b/>
        </w:rPr>
        <w:t xml:space="preserve"> и </w:t>
      </w:r>
      <w:proofErr w:type="spellStart"/>
      <w:r w:rsidRPr="00B621E9">
        <w:rPr>
          <w:rFonts w:ascii="Times New Roman" w:hAnsi="Times New Roman" w:cs="Times New Roman"/>
          <w:b/>
        </w:rPr>
        <w:t>очувања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1CE0F95E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8. </w:t>
      </w:r>
    </w:p>
    <w:p w14:paraId="7DCB52A0" w14:textId="631B6BF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Заштита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остварује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обављањем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управноправним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прописаним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мерама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C2DCF43" w14:textId="17C30104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У </w:t>
      </w:r>
      <w:proofErr w:type="spellStart"/>
      <w:r w:rsidRPr="00B621E9">
        <w:rPr>
          <w:rFonts w:ascii="Times New Roman" w:hAnsi="Times New Roman" w:cs="Times New Roman"/>
        </w:rPr>
        <w:t>циљу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представљања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субјекти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остварују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сарадњу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органима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аутономних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локалних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самоуправа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научно-образовним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истраживачким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институцијама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туристичким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организацијама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струковним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удружењима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AABD0DC" w14:textId="77777777" w:rsidR="00B621E9" w:rsidRDefault="00B621E9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754963" w14:textId="146ED346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Обавеза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228CFAD0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9. </w:t>
      </w:r>
    </w:p>
    <w:p w14:paraId="157EB89C" w14:textId="4AD4149A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Република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обезбеђује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стара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заштити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иностранству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историју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уметност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97CF13E" w14:textId="28F3823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оштетити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уништити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без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сагласности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мењати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изглед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својство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намена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564784F" w14:textId="77777777" w:rsidR="00B621E9" w:rsidRDefault="00B621E9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3FB6B0" w14:textId="2C787D1C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10. </w:t>
      </w:r>
    </w:p>
    <w:p w14:paraId="6C502546" w14:textId="3D67ED98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Програм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 xml:space="preserve"> (у </w:t>
      </w:r>
      <w:proofErr w:type="spellStart"/>
      <w:r w:rsidRPr="00B621E9">
        <w:rPr>
          <w:rFonts w:ascii="Times New Roman" w:hAnsi="Times New Roman" w:cs="Times New Roman"/>
        </w:rPr>
        <w:t>даљем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тексту</w:t>
      </w:r>
      <w:proofErr w:type="spellEnd"/>
      <w:r w:rsidRPr="00B621E9">
        <w:rPr>
          <w:rFonts w:ascii="Times New Roman" w:hAnsi="Times New Roman" w:cs="Times New Roman"/>
        </w:rPr>
        <w:t xml:space="preserve">: </w:t>
      </w:r>
      <w:proofErr w:type="spellStart"/>
      <w:r w:rsidRPr="00B621E9">
        <w:rPr>
          <w:rFonts w:ascii="Times New Roman" w:hAnsi="Times New Roman" w:cs="Times New Roman"/>
        </w:rPr>
        <w:t>Програм</w:t>
      </w:r>
      <w:proofErr w:type="spellEnd"/>
      <w:r w:rsidRPr="00B621E9">
        <w:rPr>
          <w:rFonts w:ascii="Times New Roman" w:hAnsi="Times New Roman" w:cs="Times New Roman"/>
        </w:rPr>
        <w:t xml:space="preserve">),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стратегијом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развоја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период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предлог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културу</w:t>
      </w:r>
      <w:proofErr w:type="spellEnd"/>
      <w:r w:rsidRPr="00B621E9">
        <w:rPr>
          <w:rFonts w:ascii="Times New Roman" w:hAnsi="Times New Roman" w:cs="Times New Roman"/>
        </w:rPr>
        <w:t xml:space="preserve"> (у </w:t>
      </w:r>
      <w:proofErr w:type="spellStart"/>
      <w:r w:rsidRPr="00B621E9">
        <w:rPr>
          <w:rFonts w:ascii="Times New Roman" w:hAnsi="Times New Roman" w:cs="Times New Roman"/>
        </w:rPr>
        <w:t>даљем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тексту</w:t>
      </w:r>
      <w:proofErr w:type="spellEnd"/>
      <w:r w:rsidRPr="00B621E9">
        <w:rPr>
          <w:rFonts w:ascii="Times New Roman" w:hAnsi="Times New Roman" w:cs="Times New Roman"/>
        </w:rPr>
        <w:t xml:space="preserve">: </w:t>
      </w:r>
      <w:proofErr w:type="spellStart"/>
      <w:r w:rsidRPr="00B621E9">
        <w:rPr>
          <w:rFonts w:ascii="Times New Roman" w:hAnsi="Times New Roman" w:cs="Times New Roman"/>
        </w:rPr>
        <w:t>министар</w:t>
      </w:r>
      <w:proofErr w:type="spellEnd"/>
      <w:r w:rsidRPr="00B621E9">
        <w:rPr>
          <w:rFonts w:ascii="Times New Roman" w:hAnsi="Times New Roman" w:cs="Times New Roman"/>
        </w:rPr>
        <w:t>).</w:t>
      </w:r>
    </w:p>
    <w:p w14:paraId="59B2D621" w14:textId="2077F56B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Програм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поред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обавезних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елемената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плански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</w:t>
      </w:r>
      <w:proofErr w:type="spellEnd"/>
      <w:r w:rsidRPr="00B621E9">
        <w:rPr>
          <w:rFonts w:ascii="Times New Roman" w:hAnsi="Times New Roman" w:cs="Times New Roman"/>
        </w:rPr>
        <w:t xml:space="preserve">, и </w:t>
      </w:r>
      <w:proofErr w:type="spellStart"/>
      <w:r w:rsidRPr="00B621E9">
        <w:rPr>
          <w:rFonts w:ascii="Times New Roman" w:hAnsi="Times New Roman" w:cs="Times New Roman"/>
        </w:rPr>
        <w:t>следеће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3CCD98D0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приоритете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међуресорне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сарадње</w:t>
      </w:r>
      <w:proofErr w:type="spellEnd"/>
      <w:r w:rsidRPr="00B621E9">
        <w:rPr>
          <w:rFonts w:ascii="Times New Roman" w:hAnsi="Times New Roman" w:cs="Times New Roman"/>
        </w:rPr>
        <w:t xml:space="preserve"> (</w:t>
      </w:r>
      <w:proofErr w:type="spellStart"/>
      <w:r w:rsidRPr="00B621E9">
        <w:rPr>
          <w:rFonts w:ascii="Times New Roman" w:hAnsi="Times New Roman" w:cs="Times New Roman"/>
        </w:rPr>
        <w:t>научно-истраживачки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образовање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равномерни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развој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међународна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сарадња</w:t>
      </w:r>
      <w:proofErr w:type="spellEnd"/>
      <w:proofErr w:type="gramStart"/>
      <w:r w:rsidRPr="00B621E9">
        <w:rPr>
          <w:rFonts w:ascii="Times New Roman" w:hAnsi="Times New Roman" w:cs="Times New Roman"/>
        </w:rPr>
        <w:t>);</w:t>
      </w:r>
      <w:proofErr w:type="gramEnd"/>
    </w:p>
    <w:p w14:paraId="366C41D3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инструменте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развоја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2260275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приоритетне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пројекте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739354B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критеријуме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показатеље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поступке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евалуације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спровођења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Програма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8BE6294" w14:textId="4AD16939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Програм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Стратегијом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развоја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AD8838F" w14:textId="5B70419A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(у </w:t>
      </w:r>
      <w:proofErr w:type="spellStart"/>
      <w:r w:rsidRPr="00B621E9">
        <w:rPr>
          <w:rFonts w:ascii="Times New Roman" w:hAnsi="Times New Roman" w:cs="Times New Roman"/>
        </w:rPr>
        <w:t>даљем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тексту</w:t>
      </w:r>
      <w:proofErr w:type="spellEnd"/>
      <w:r w:rsidRPr="00B621E9">
        <w:rPr>
          <w:rFonts w:ascii="Times New Roman" w:hAnsi="Times New Roman" w:cs="Times New Roman"/>
        </w:rPr>
        <w:t xml:space="preserve">: </w:t>
      </w: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), у </w:t>
      </w:r>
      <w:proofErr w:type="spellStart"/>
      <w:r w:rsidRPr="00B621E9">
        <w:rPr>
          <w:rFonts w:ascii="Times New Roman" w:hAnsi="Times New Roman" w:cs="Times New Roman"/>
        </w:rPr>
        <w:t>сарадњи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матичним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(у </w:t>
      </w:r>
      <w:proofErr w:type="spellStart"/>
      <w:r w:rsidRPr="00B621E9">
        <w:rPr>
          <w:rFonts w:ascii="Times New Roman" w:hAnsi="Times New Roman" w:cs="Times New Roman"/>
        </w:rPr>
        <w:t>даљем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тексту</w:t>
      </w:r>
      <w:proofErr w:type="spellEnd"/>
      <w:r w:rsidRPr="00B621E9">
        <w:rPr>
          <w:rFonts w:ascii="Times New Roman" w:hAnsi="Times New Roman" w:cs="Times New Roman"/>
        </w:rPr>
        <w:t xml:space="preserve">: </w:t>
      </w:r>
      <w:proofErr w:type="spellStart"/>
      <w:r w:rsidRPr="00B621E9">
        <w:rPr>
          <w:rFonts w:ascii="Times New Roman" w:hAnsi="Times New Roman" w:cs="Times New Roman"/>
        </w:rPr>
        <w:t>матичне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), </w:t>
      </w:r>
      <w:proofErr w:type="spellStart"/>
      <w:r w:rsidRPr="00B621E9">
        <w:rPr>
          <w:rFonts w:ascii="Times New Roman" w:hAnsi="Times New Roman" w:cs="Times New Roman"/>
        </w:rPr>
        <w:t>учествују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изради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Програма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F3BDCD7" w14:textId="0B18FD6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Аутономна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учествује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изради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Програма</w:t>
      </w:r>
      <w:proofErr w:type="spellEnd"/>
      <w:r w:rsidRPr="00B621E9">
        <w:rPr>
          <w:rFonts w:ascii="Times New Roman" w:hAnsi="Times New Roman" w:cs="Times New Roman"/>
        </w:rPr>
        <w:t xml:space="preserve"> и у </w:t>
      </w:r>
      <w:proofErr w:type="spellStart"/>
      <w:r w:rsidRPr="00B621E9">
        <w:rPr>
          <w:rFonts w:ascii="Times New Roman" w:hAnsi="Times New Roman" w:cs="Times New Roman"/>
        </w:rPr>
        <w:t>оквиру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овим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и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Програмом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својим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специфичностима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доноси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оквиру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планских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докумената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C6ED66C" w14:textId="77777777" w:rsidR="00B621E9" w:rsidRDefault="00B621E9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94006B" w14:textId="1A684013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11. </w:t>
      </w:r>
    </w:p>
    <w:p w14:paraId="36E0DA52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Термини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овом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означени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положаји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професије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занимања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изражени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граматичком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мушком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роду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подразумевају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природни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мушки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женски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FF10F63" w14:textId="77777777" w:rsidR="00B621E9" w:rsidRDefault="00B621E9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244045" w14:textId="3324A595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12. </w:t>
      </w:r>
    </w:p>
    <w:p w14:paraId="68C29804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Средства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остваривање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очување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коришћење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обезбеђују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буџету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аутономних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јединица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самоуправе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извора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7D4EC56" w14:textId="77777777" w:rsidR="00B621E9" w:rsidRDefault="00B621E9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4EC286" w14:textId="7DE7FCA9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II. МАТЕРИЈАЛНО И НЕМАТЕРИЈАЛНО КУЛТУРНО НАСЛЕЂЕ </w:t>
      </w:r>
    </w:p>
    <w:p w14:paraId="2E3A7565" w14:textId="77777777" w:rsidR="00136CCF" w:rsidRDefault="00136CC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8945D4" w14:textId="1F2D76FC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1. </w:t>
      </w:r>
      <w:proofErr w:type="spellStart"/>
      <w:r w:rsidRPr="00B621E9">
        <w:rPr>
          <w:rFonts w:ascii="Times New Roman" w:hAnsi="Times New Roman" w:cs="Times New Roman"/>
          <w:b/>
        </w:rPr>
        <w:t>Материјално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6148A3DD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13. </w:t>
      </w:r>
    </w:p>
    <w:p w14:paraId="3AC34AEC" w14:textId="6C4A167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ствари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творевине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духовне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општег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интереса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11E2050" w14:textId="08263EB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покретна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6B36D5A" w14:textId="77777777" w:rsidR="00136CCF" w:rsidRDefault="00136CC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CAA270" w14:textId="13B660FC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1.1. </w:t>
      </w:r>
      <w:proofErr w:type="spellStart"/>
      <w:r w:rsidRPr="00B621E9">
        <w:rPr>
          <w:rFonts w:ascii="Times New Roman" w:hAnsi="Times New Roman" w:cs="Times New Roman"/>
          <w:b/>
        </w:rPr>
        <w:t>Непокретна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17C66274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14. </w:t>
      </w:r>
    </w:p>
    <w:p w14:paraId="30BBC5B9" w14:textId="230A5A68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Непокретна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предели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просторне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културно-историјске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целине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споменици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археолошка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налазишта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знаменита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места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E9D0BEC" w14:textId="7F94332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Саставни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заштићена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околина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покретне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ствари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функционално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естетски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повезане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целину</w:t>
      </w:r>
      <w:proofErr w:type="spellEnd"/>
      <w:r w:rsidRPr="00B621E9">
        <w:rPr>
          <w:rFonts w:ascii="Times New Roman" w:hAnsi="Times New Roman" w:cs="Times New Roman"/>
        </w:rPr>
        <w:t xml:space="preserve"> а </w:t>
      </w:r>
      <w:proofErr w:type="spellStart"/>
      <w:r w:rsidRPr="00B621E9">
        <w:rPr>
          <w:rFonts w:ascii="Times New Roman" w:hAnsi="Times New Roman" w:cs="Times New Roman"/>
        </w:rPr>
        <w:t>чијим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одвајањем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суштински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умањује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</w:t>
      </w:r>
      <w:proofErr w:type="spellEnd"/>
      <w:r w:rsidRPr="00B621E9">
        <w:rPr>
          <w:rFonts w:ascii="Times New Roman" w:hAnsi="Times New Roman" w:cs="Times New Roman"/>
        </w:rPr>
        <w:t xml:space="preserve"> (у </w:t>
      </w:r>
      <w:proofErr w:type="spellStart"/>
      <w:r w:rsidRPr="00B621E9">
        <w:rPr>
          <w:rFonts w:ascii="Times New Roman" w:hAnsi="Times New Roman" w:cs="Times New Roman"/>
        </w:rPr>
        <w:t>даљем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тексту</w:t>
      </w:r>
      <w:proofErr w:type="spellEnd"/>
      <w:r w:rsidRPr="00B621E9">
        <w:rPr>
          <w:rFonts w:ascii="Times New Roman" w:hAnsi="Times New Roman" w:cs="Times New Roman"/>
        </w:rPr>
        <w:t xml:space="preserve">: </w:t>
      </w:r>
      <w:proofErr w:type="spellStart"/>
      <w:r w:rsidRPr="00B621E9">
        <w:rPr>
          <w:rFonts w:ascii="Times New Roman" w:hAnsi="Times New Roman" w:cs="Times New Roman"/>
        </w:rPr>
        <w:t>припадак</w:t>
      </w:r>
      <w:proofErr w:type="spellEnd"/>
      <w:r w:rsidRPr="00B621E9">
        <w:rPr>
          <w:rFonts w:ascii="Times New Roman" w:hAnsi="Times New Roman" w:cs="Times New Roman"/>
        </w:rPr>
        <w:t>).</w:t>
      </w:r>
    </w:p>
    <w:p w14:paraId="59DF1BAC" w14:textId="11D0F87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Припадак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самостално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испуњава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F358580" w14:textId="4DE173F6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Заштићена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околина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9549201" w14:textId="77777777" w:rsidR="00136CCF" w:rsidRDefault="00136CC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4F6E8C" w14:textId="3C76EC50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предео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3950ABAE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15. </w:t>
      </w:r>
    </w:p>
    <w:p w14:paraId="66D6FC3D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означава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подручје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настало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резултат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међусобног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деловања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природе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људи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њиховог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природног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окружења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одражава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еволуцију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људског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друштва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насеља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времена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начине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одрживог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коришћења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земљишта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условљене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ограничењима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карактеристикама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природног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окружења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сукцесивним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друштвеним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економским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утицајима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специфичним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духовним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природи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BBC788F" w14:textId="77777777" w:rsidR="00136CCF" w:rsidRDefault="00136CC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979BAE" w14:textId="7C71FB23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Просторно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културно-историјска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целина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333C5527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16. </w:t>
      </w:r>
    </w:p>
    <w:p w14:paraId="2C9B8512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Просторно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културно-историјска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целина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урбано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рурално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насеље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група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повезаних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грађевина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архитектонских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одлика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хомогености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положаја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простору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поседују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историјског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уметничког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етнолошког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антрополошког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научног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гледишта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E53F5BC" w14:textId="77777777" w:rsidR="00136CCF" w:rsidRDefault="00136CC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4CDD73" w14:textId="4869CFC1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Споменик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50D883C8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17. </w:t>
      </w:r>
    </w:p>
    <w:p w14:paraId="1D4464ED" w14:textId="1E6B975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Споменик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објекат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историјског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архитектонског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археолошког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уметничког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етнолошког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техничког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палеонтолошког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друштвеног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3E0A6B2" w14:textId="2E375A23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Споменик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бити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3C67E942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архитектонско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дело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његови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остаци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препознатљиви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припатци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96C66B5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објекат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припадајућим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непокретностима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B621E9">
        <w:rPr>
          <w:rFonts w:ascii="Times New Roman" w:hAnsi="Times New Roman" w:cs="Times New Roman"/>
        </w:rPr>
        <w:t>припатцима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EAD36DF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археолошки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објекат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структура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карактера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61EF26F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дело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примењене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уметности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сликарства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вајарства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натпис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геолошко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налазиште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дело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остатак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техничке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старе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индустрије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инфраструктуре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везано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архитектонски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објекат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место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C477BF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меморијални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спомен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објекат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0C75F28" w14:textId="77777777" w:rsidR="00136CCF" w:rsidRDefault="00136CC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6BA54B" w14:textId="1606DFE0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Археолошко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налазиште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55B12408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18. </w:t>
      </w:r>
    </w:p>
    <w:p w14:paraId="07C0356E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Археолошко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налазиште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простора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површини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земљишта</w:t>
      </w:r>
      <w:proofErr w:type="spellEnd"/>
      <w:r w:rsidRPr="00B621E9">
        <w:rPr>
          <w:rFonts w:ascii="Times New Roman" w:hAnsi="Times New Roman" w:cs="Times New Roman"/>
        </w:rPr>
        <w:t xml:space="preserve"> и у </w:t>
      </w:r>
      <w:proofErr w:type="spellStart"/>
      <w:r w:rsidRPr="00B621E9">
        <w:rPr>
          <w:rFonts w:ascii="Times New Roman" w:hAnsi="Times New Roman" w:cs="Times New Roman"/>
        </w:rPr>
        <w:t>земљишту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пећинама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остатке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грађевина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сложене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грађевинске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lastRenderedPageBreak/>
        <w:t>целине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објекте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конструкције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њихове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делове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гробне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целине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некрополе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оставе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покретне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антрополошки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палеонтолошки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геолошки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целокупан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стратиграфски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контекст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коме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7888D0A" w14:textId="77777777" w:rsidR="00136CCF" w:rsidRDefault="00136CC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CE6D5D" w14:textId="10834B3F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Знаменито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место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51466FA9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19. </w:t>
      </w:r>
    </w:p>
    <w:p w14:paraId="16368F5F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Знаменито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место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простор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везан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догађај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историју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подручје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израженим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елементима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природних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радом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створених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целине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спомен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гробови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гробља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спомен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обележја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подигнута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успомене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догађаје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личности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места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историје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историјског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D05A988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26F558" w14:textId="1945922E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1.2. </w:t>
      </w:r>
      <w:proofErr w:type="spellStart"/>
      <w:r w:rsidRPr="00B621E9">
        <w:rPr>
          <w:rFonts w:ascii="Times New Roman" w:hAnsi="Times New Roman" w:cs="Times New Roman"/>
          <w:b/>
        </w:rPr>
        <w:t>Покретна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5F9F15E5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Музејска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грађа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7517E5BA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20. </w:t>
      </w:r>
    </w:p>
    <w:p w14:paraId="30D51438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Музејска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музејски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предмети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групе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самостално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заједнички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упознавање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друштвеног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историјског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уметничког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научног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техничког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развоја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природе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њеног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развоја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без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обзира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музејима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организовани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одговарајуће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њих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0C2DDD8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7587B9" w14:textId="7D45906F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Архивска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грађа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2CE4CD2D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21. </w:t>
      </w:r>
    </w:p>
    <w:p w14:paraId="60A012AF" w14:textId="3CF38B36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Архивска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документарни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одабрани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изворни</w:t>
      </w:r>
      <w:proofErr w:type="spellEnd"/>
      <w:r w:rsidRPr="00B621E9">
        <w:rPr>
          <w:rFonts w:ascii="Times New Roman" w:hAnsi="Times New Roman" w:cs="Times New Roman"/>
        </w:rPr>
        <w:t xml:space="preserve">, а у </w:t>
      </w:r>
      <w:proofErr w:type="spellStart"/>
      <w:r w:rsidRPr="00B621E9">
        <w:rPr>
          <w:rFonts w:ascii="Times New Roman" w:hAnsi="Times New Roman" w:cs="Times New Roman"/>
        </w:rPr>
        <w:t>недостатку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изворног</w:t>
      </w:r>
      <w:proofErr w:type="spellEnd"/>
      <w:r w:rsidRPr="00B621E9">
        <w:rPr>
          <w:rFonts w:ascii="Times New Roman" w:hAnsi="Times New Roman" w:cs="Times New Roman"/>
        </w:rPr>
        <w:t xml:space="preserve">, и </w:t>
      </w:r>
      <w:proofErr w:type="spellStart"/>
      <w:r w:rsidRPr="00B621E9">
        <w:rPr>
          <w:rFonts w:ascii="Times New Roman" w:hAnsi="Times New Roman" w:cs="Times New Roman"/>
        </w:rPr>
        <w:t>сваки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репродуковани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облик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записа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настали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деловањем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организација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органа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аутономије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јединица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самоуправе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јавних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предузећа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ималаца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овлашћења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привредних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друштава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предузетника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регистровану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верских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заједница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физичких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уметност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науку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просвету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друштвене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без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обзира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када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где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настали</w:t>
      </w:r>
      <w:proofErr w:type="spellEnd"/>
      <w:r w:rsidRPr="00B621E9">
        <w:rPr>
          <w:rFonts w:ascii="Times New Roman" w:hAnsi="Times New Roman" w:cs="Times New Roman"/>
        </w:rPr>
        <w:t xml:space="preserve">, и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установама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њих</w:t>
      </w:r>
      <w:proofErr w:type="spellEnd"/>
      <w:r w:rsidRPr="00B621E9">
        <w:rPr>
          <w:rFonts w:ascii="Times New Roman" w:hAnsi="Times New Roman" w:cs="Times New Roman"/>
        </w:rPr>
        <w:t xml:space="preserve">, и </w:t>
      </w:r>
      <w:proofErr w:type="spellStart"/>
      <w:r w:rsidRPr="00B621E9">
        <w:rPr>
          <w:rFonts w:ascii="Times New Roman" w:hAnsi="Times New Roman" w:cs="Times New Roman"/>
        </w:rPr>
        <w:t>без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обзира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облик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носач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записа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сачувани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7F9AD85" w14:textId="1607E96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Архивска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електронском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облику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изворно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настала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електронском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облику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DC459FD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82C160" w14:textId="7EC59A7B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Филмска</w:t>
      </w:r>
      <w:proofErr w:type="spellEnd"/>
      <w:r w:rsidRPr="00B621E9">
        <w:rPr>
          <w:rFonts w:ascii="Times New Roman" w:hAnsi="Times New Roman" w:cs="Times New Roman"/>
          <w:b/>
        </w:rPr>
        <w:t xml:space="preserve"> и </w:t>
      </w:r>
      <w:proofErr w:type="spellStart"/>
      <w:r w:rsidRPr="00B621E9">
        <w:rPr>
          <w:rFonts w:ascii="Times New Roman" w:hAnsi="Times New Roman" w:cs="Times New Roman"/>
          <w:b/>
        </w:rPr>
        <w:t>остала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аудиовизуелна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грађа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734155AA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22. </w:t>
      </w:r>
    </w:p>
    <w:p w14:paraId="2C805A23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Филмску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осталу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аудиовизуелну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регистроване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слике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покрету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без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тонског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записа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оригинал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копија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носачу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записа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намењен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посматрању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приказивању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целини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коришћењем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механичке</w:t>
      </w:r>
      <w:proofErr w:type="spellEnd"/>
      <w:r w:rsidRPr="00B621E9">
        <w:rPr>
          <w:rFonts w:ascii="Times New Roman" w:hAnsi="Times New Roman" w:cs="Times New Roman"/>
        </w:rPr>
        <w:t xml:space="preserve"> и/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електронске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опреме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приказивање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без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обзира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технику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снимања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где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настали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установама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њих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звучни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запис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пратећа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филмска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остала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аудиовизуелна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сценарио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књига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снимања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дијалог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листа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филмски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плакат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фото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документација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скице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декора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костима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нотни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записи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филмске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музике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публикације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предмети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настали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време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после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снимања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филма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аналогно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било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дигиталном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запису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79E081C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0EC276" w14:textId="70BD421B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Стара</w:t>
      </w:r>
      <w:proofErr w:type="spellEnd"/>
      <w:r w:rsidRPr="00B621E9">
        <w:rPr>
          <w:rFonts w:ascii="Times New Roman" w:hAnsi="Times New Roman" w:cs="Times New Roman"/>
          <w:b/>
        </w:rPr>
        <w:t xml:space="preserve"> и </w:t>
      </w:r>
      <w:proofErr w:type="spellStart"/>
      <w:r w:rsidRPr="00B621E9">
        <w:rPr>
          <w:rFonts w:ascii="Times New Roman" w:hAnsi="Times New Roman" w:cs="Times New Roman"/>
          <w:b/>
        </w:rPr>
        <w:t>ретка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библиотечка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грађа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78470939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23. </w:t>
      </w:r>
    </w:p>
    <w:p w14:paraId="5839C02C" w14:textId="77777777" w:rsidR="00212639" w:rsidRPr="00B621E9" w:rsidRDefault="00434AE0" w:rsidP="009B1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Стару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ретку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библиотечку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чине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3A8E4A8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старе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књиге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7FCED2A5" w14:textId="77777777" w:rsidR="00212639" w:rsidRPr="00B621E9" w:rsidRDefault="00434AE0" w:rsidP="009B1444">
      <w:pPr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(1) </w:t>
      </w:r>
      <w:proofErr w:type="spellStart"/>
      <w:r w:rsidRPr="00B621E9">
        <w:rPr>
          <w:rFonts w:ascii="Times New Roman" w:hAnsi="Times New Roman" w:cs="Times New Roman"/>
        </w:rPr>
        <w:t>рукописне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књиге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српскословенском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српском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језику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српскословенског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језичког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периода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закључно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18. </w:t>
      </w:r>
      <w:proofErr w:type="spellStart"/>
      <w:r w:rsidRPr="00B621E9">
        <w:rPr>
          <w:rFonts w:ascii="Times New Roman" w:hAnsi="Times New Roman" w:cs="Times New Roman"/>
        </w:rPr>
        <w:t>веком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рукописне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књиге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настале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</w:t>
      </w:r>
      <w:proofErr w:type="spellEnd"/>
      <w:r w:rsidRPr="00B621E9">
        <w:rPr>
          <w:rFonts w:ascii="Times New Roman" w:hAnsi="Times New Roman" w:cs="Times New Roman"/>
        </w:rPr>
        <w:t xml:space="preserve"> 1867.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српскословенском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рускословенском</w:t>
      </w:r>
      <w:proofErr w:type="spellEnd"/>
      <w:r w:rsidRPr="00B621E9">
        <w:rPr>
          <w:rFonts w:ascii="Times New Roman" w:hAnsi="Times New Roman" w:cs="Times New Roman"/>
        </w:rPr>
        <w:t xml:space="preserve"> (у </w:t>
      </w:r>
      <w:proofErr w:type="spellStart"/>
      <w:r w:rsidRPr="00B621E9">
        <w:rPr>
          <w:rFonts w:ascii="Times New Roman" w:hAnsi="Times New Roman" w:cs="Times New Roman"/>
        </w:rPr>
        <w:t>српској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употреби</w:t>
      </w:r>
      <w:proofErr w:type="spellEnd"/>
      <w:r w:rsidRPr="00B621E9">
        <w:rPr>
          <w:rFonts w:ascii="Times New Roman" w:hAnsi="Times New Roman" w:cs="Times New Roman"/>
        </w:rPr>
        <w:t xml:space="preserve">), </w:t>
      </w:r>
      <w:proofErr w:type="spellStart"/>
      <w:r w:rsidRPr="00B621E9">
        <w:rPr>
          <w:rFonts w:ascii="Times New Roman" w:hAnsi="Times New Roman" w:cs="Times New Roman"/>
        </w:rPr>
        <w:t>славеносрпском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српском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народном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језику</w:t>
      </w:r>
      <w:proofErr w:type="spellEnd"/>
      <w:r w:rsidRPr="00B621E9">
        <w:rPr>
          <w:rFonts w:ascii="Times New Roman" w:hAnsi="Times New Roman" w:cs="Times New Roman"/>
        </w:rPr>
        <w:t>,</w:t>
      </w:r>
    </w:p>
    <w:p w14:paraId="3C73F276" w14:textId="77777777" w:rsidR="00212639" w:rsidRPr="00B621E9" w:rsidRDefault="00434AE0" w:rsidP="009B1444">
      <w:pPr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lastRenderedPageBreak/>
        <w:t xml:space="preserve">(2) </w:t>
      </w:r>
      <w:proofErr w:type="spellStart"/>
      <w:r w:rsidRPr="00B621E9">
        <w:rPr>
          <w:rFonts w:ascii="Times New Roman" w:hAnsi="Times New Roman" w:cs="Times New Roman"/>
        </w:rPr>
        <w:t>штампане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књиге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периодичне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публикације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објављене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српскословенском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рускословенском</w:t>
      </w:r>
      <w:proofErr w:type="spellEnd"/>
      <w:r w:rsidRPr="00B621E9">
        <w:rPr>
          <w:rFonts w:ascii="Times New Roman" w:hAnsi="Times New Roman" w:cs="Times New Roman"/>
        </w:rPr>
        <w:t xml:space="preserve"> (у </w:t>
      </w:r>
      <w:proofErr w:type="spellStart"/>
      <w:r w:rsidRPr="00B621E9">
        <w:rPr>
          <w:rFonts w:ascii="Times New Roman" w:hAnsi="Times New Roman" w:cs="Times New Roman"/>
        </w:rPr>
        <w:t>српској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употреби</w:t>
      </w:r>
      <w:proofErr w:type="spellEnd"/>
      <w:r w:rsidRPr="00B621E9">
        <w:rPr>
          <w:rFonts w:ascii="Times New Roman" w:hAnsi="Times New Roman" w:cs="Times New Roman"/>
        </w:rPr>
        <w:t xml:space="preserve">), </w:t>
      </w:r>
      <w:proofErr w:type="spellStart"/>
      <w:r w:rsidRPr="00B621E9">
        <w:rPr>
          <w:rFonts w:ascii="Times New Roman" w:hAnsi="Times New Roman" w:cs="Times New Roman"/>
        </w:rPr>
        <w:t>славеносрпском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српском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језику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закључно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1867. </w:t>
      </w:r>
      <w:proofErr w:type="spellStart"/>
      <w:r w:rsidRPr="00B621E9">
        <w:rPr>
          <w:rFonts w:ascii="Times New Roman" w:hAnsi="Times New Roman" w:cs="Times New Roman"/>
        </w:rPr>
        <w:t>годином</w:t>
      </w:r>
      <w:proofErr w:type="spellEnd"/>
      <w:r w:rsidRPr="00B621E9">
        <w:rPr>
          <w:rFonts w:ascii="Times New Roman" w:hAnsi="Times New Roman" w:cs="Times New Roman"/>
        </w:rPr>
        <w:t>,</w:t>
      </w:r>
    </w:p>
    <w:p w14:paraId="47296FB5" w14:textId="77777777" w:rsidR="00212639" w:rsidRPr="00B621E9" w:rsidRDefault="00434AE0" w:rsidP="009B1444">
      <w:pPr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(3) </w:t>
      </w:r>
      <w:proofErr w:type="spellStart"/>
      <w:r w:rsidRPr="00B621E9">
        <w:rPr>
          <w:rFonts w:ascii="Times New Roman" w:hAnsi="Times New Roman" w:cs="Times New Roman"/>
        </w:rPr>
        <w:t>рукописне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штампане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књиге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страним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језицима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аутор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припадник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српског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народа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закључно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1867. </w:t>
      </w:r>
      <w:proofErr w:type="spellStart"/>
      <w:r w:rsidRPr="00B621E9">
        <w:rPr>
          <w:rFonts w:ascii="Times New Roman" w:hAnsi="Times New Roman" w:cs="Times New Roman"/>
        </w:rPr>
        <w:t>годином</w:t>
      </w:r>
      <w:proofErr w:type="spellEnd"/>
      <w:r w:rsidRPr="00B621E9">
        <w:rPr>
          <w:rFonts w:ascii="Times New Roman" w:hAnsi="Times New Roman" w:cs="Times New Roman"/>
        </w:rPr>
        <w:t>,</w:t>
      </w:r>
    </w:p>
    <w:p w14:paraId="1BAF609A" w14:textId="77777777" w:rsidR="00212639" w:rsidRPr="00B621E9" w:rsidRDefault="00434AE0" w:rsidP="009B1444">
      <w:pPr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(4) </w:t>
      </w:r>
      <w:proofErr w:type="spellStart"/>
      <w:r w:rsidRPr="00B621E9">
        <w:rPr>
          <w:rFonts w:ascii="Times New Roman" w:hAnsi="Times New Roman" w:cs="Times New Roman"/>
        </w:rPr>
        <w:t>издања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дубровачке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књижевности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припадају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српској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хрватској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закључно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1867. </w:t>
      </w:r>
      <w:proofErr w:type="spellStart"/>
      <w:proofErr w:type="gramStart"/>
      <w:r w:rsidRPr="00B621E9">
        <w:rPr>
          <w:rFonts w:ascii="Times New Roman" w:hAnsi="Times New Roman" w:cs="Times New Roman"/>
        </w:rPr>
        <w:t>годином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219B25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старе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књиге</w:t>
      </w:r>
      <w:proofErr w:type="spellEnd"/>
      <w:r w:rsidRPr="00B621E9">
        <w:rPr>
          <w:rFonts w:ascii="Times New Roman" w:hAnsi="Times New Roman" w:cs="Times New Roman"/>
        </w:rPr>
        <w:t xml:space="preserve">: </w:t>
      </w:r>
      <w:proofErr w:type="spellStart"/>
      <w:r w:rsidRPr="00B621E9">
        <w:rPr>
          <w:rFonts w:ascii="Times New Roman" w:hAnsi="Times New Roman" w:cs="Times New Roman"/>
        </w:rPr>
        <w:t>рукописне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штампане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књиге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објављене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узима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критеријум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потичу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EDC5907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ретке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књиге</w:t>
      </w:r>
      <w:proofErr w:type="spellEnd"/>
      <w:r w:rsidRPr="00B621E9">
        <w:rPr>
          <w:rFonts w:ascii="Times New Roman" w:hAnsi="Times New Roman" w:cs="Times New Roman"/>
        </w:rPr>
        <w:t xml:space="preserve">: </w:t>
      </w:r>
      <w:proofErr w:type="spellStart"/>
      <w:r w:rsidRPr="00B621E9">
        <w:rPr>
          <w:rFonts w:ascii="Times New Roman" w:hAnsi="Times New Roman" w:cs="Times New Roman"/>
        </w:rPr>
        <w:t>публикације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следећих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обележја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065020B6" w14:textId="77777777" w:rsidR="00212639" w:rsidRPr="00B621E9" w:rsidRDefault="00434AE0" w:rsidP="009B1444">
      <w:pPr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(1) </w:t>
      </w:r>
      <w:proofErr w:type="spellStart"/>
      <w:r w:rsidRPr="00B621E9">
        <w:rPr>
          <w:rFonts w:ascii="Times New Roman" w:hAnsi="Times New Roman" w:cs="Times New Roman"/>
        </w:rPr>
        <w:t>рукописне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књиге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настале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после</w:t>
      </w:r>
      <w:proofErr w:type="spellEnd"/>
      <w:r w:rsidRPr="00B621E9">
        <w:rPr>
          <w:rFonts w:ascii="Times New Roman" w:hAnsi="Times New Roman" w:cs="Times New Roman"/>
        </w:rPr>
        <w:t xml:space="preserve"> 1867.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>,</w:t>
      </w:r>
    </w:p>
    <w:p w14:paraId="4B039E50" w14:textId="77777777" w:rsidR="00212639" w:rsidRPr="00B621E9" w:rsidRDefault="00434AE0" w:rsidP="009B1444">
      <w:pPr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(2) </w:t>
      </w:r>
      <w:proofErr w:type="spellStart"/>
      <w:r w:rsidRPr="00B621E9">
        <w:rPr>
          <w:rFonts w:ascii="Times New Roman" w:hAnsi="Times New Roman" w:cs="Times New Roman"/>
        </w:rPr>
        <w:t>примерци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публикације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опреме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излазе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профила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укупног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тиража</w:t>
      </w:r>
      <w:proofErr w:type="spellEnd"/>
      <w:r w:rsidRPr="00B621E9">
        <w:rPr>
          <w:rFonts w:ascii="Times New Roman" w:hAnsi="Times New Roman" w:cs="Times New Roman"/>
        </w:rPr>
        <w:t>,</w:t>
      </w:r>
    </w:p>
    <w:p w14:paraId="64DD45BE" w14:textId="77777777" w:rsidR="00212639" w:rsidRPr="00B621E9" w:rsidRDefault="00434AE0" w:rsidP="009B1444">
      <w:pPr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(3) </w:t>
      </w:r>
      <w:proofErr w:type="spellStart"/>
      <w:r w:rsidRPr="00B621E9">
        <w:rPr>
          <w:rFonts w:ascii="Times New Roman" w:hAnsi="Times New Roman" w:cs="Times New Roman"/>
        </w:rPr>
        <w:t>библиофилска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издања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аутора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библиофилска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издања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научну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историјску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културну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уметничку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</w:t>
      </w:r>
      <w:proofErr w:type="spellEnd"/>
      <w:r w:rsidRPr="00B621E9">
        <w:rPr>
          <w:rFonts w:ascii="Times New Roman" w:hAnsi="Times New Roman" w:cs="Times New Roman"/>
        </w:rPr>
        <w:t>,</w:t>
      </w:r>
    </w:p>
    <w:p w14:paraId="17C96C55" w14:textId="77777777" w:rsidR="00212639" w:rsidRPr="00B621E9" w:rsidRDefault="00434AE0" w:rsidP="009B1444">
      <w:pPr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(4) </w:t>
      </w:r>
      <w:proofErr w:type="spellStart"/>
      <w:r w:rsidRPr="00B621E9">
        <w:rPr>
          <w:rFonts w:ascii="Times New Roman" w:hAnsi="Times New Roman" w:cs="Times New Roman"/>
        </w:rPr>
        <w:t>ретка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издања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ратних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периода</w:t>
      </w:r>
      <w:proofErr w:type="spellEnd"/>
      <w:r w:rsidRPr="00B621E9">
        <w:rPr>
          <w:rFonts w:ascii="Times New Roman" w:hAnsi="Times New Roman" w:cs="Times New Roman"/>
        </w:rPr>
        <w:t xml:space="preserve"> 1912-1913, 1914-1918, 1941-1945.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>,</w:t>
      </w:r>
    </w:p>
    <w:p w14:paraId="254DB858" w14:textId="77777777" w:rsidR="00212639" w:rsidRPr="00B621E9" w:rsidRDefault="00434AE0" w:rsidP="009B1444">
      <w:pPr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(5) </w:t>
      </w:r>
      <w:proofErr w:type="spellStart"/>
      <w:r w:rsidRPr="00B621E9">
        <w:rPr>
          <w:rFonts w:ascii="Times New Roman" w:hAnsi="Times New Roman" w:cs="Times New Roman"/>
        </w:rPr>
        <w:t>издања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тиражом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мањим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100 </w:t>
      </w:r>
      <w:proofErr w:type="spellStart"/>
      <w:r w:rsidRPr="00B621E9">
        <w:rPr>
          <w:rFonts w:ascii="Times New Roman" w:hAnsi="Times New Roman" w:cs="Times New Roman"/>
        </w:rPr>
        <w:t>примерака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научну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историјску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културну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уметничку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</w:t>
      </w:r>
      <w:proofErr w:type="spellEnd"/>
      <w:r w:rsidRPr="00B621E9">
        <w:rPr>
          <w:rFonts w:ascii="Times New Roman" w:hAnsi="Times New Roman" w:cs="Times New Roman"/>
        </w:rPr>
        <w:t>,</w:t>
      </w:r>
    </w:p>
    <w:p w14:paraId="31A5DC0A" w14:textId="77777777" w:rsidR="00212639" w:rsidRPr="00B621E9" w:rsidRDefault="00434AE0" w:rsidP="009B1444">
      <w:pPr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(6) </w:t>
      </w:r>
      <w:proofErr w:type="spellStart"/>
      <w:r w:rsidRPr="00B621E9">
        <w:rPr>
          <w:rFonts w:ascii="Times New Roman" w:hAnsi="Times New Roman" w:cs="Times New Roman"/>
        </w:rPr>
        <w:t>цензурисана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проскрибована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издања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сачувана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малом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броју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примерака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сама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себи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велики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</w:t>
      </w:r>
      <w:proofErr w:type="spellEnd"/>
      <w:r w:rsidRPr="00B621E9">
        <w:rPr>
          <w:rFonts w:ascii="Times New Roman" w:hAnsi="Times New Roman" w:cs="Times New Roman"/>
        </w:rPr>
        <w:t>,</w:t>
      </w:r>
    </w:p>
    <w:p w14:paraId="42F73DD4" w14:textId="77777777" w:rsidR="00212639" w:rsidRPr="00B621E9" w:rsidRDefault="00434AE0" w:rsidP="009B1444">
      <w:pPr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(7) </w:t>
      </w:r>
      <w:proofErr w:type="spellStart"/>
      <w:r w:rsidRPr="00B621E9">
        <w:rPr>
          <w:rFonts w:ascii="Times New Roman" w:hAnsi="Times New Roman" w:cs="Times New Roman"/>
        </w:rPr>
        <w:t>емигрантска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издања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објављена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сачувана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малом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броју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примерака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20BD1D2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посебне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збирке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3A7D3D08" w14:textId="77777777" w:rsidR="00212639" w:rsidRPr="00B621E9" w:rsidRDefault="00434AE0" w:rsidP="009B1444">
      <w:pPr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(1) </w:t>
      </w:r>
      <w:proofErr w:type="spellStart"/>
      <w:r w:rsidRPr="00B621E9">
        <w:rPr>
          <w:rFonts w:ascii="Times New Roman" w:hAnsi="Times New Roman" w:cs="Times New Roman"/>
        </w:rPr>
        <w:t>збирке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књижевних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рукописа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архивалија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мапа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карата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фотографија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гравира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музикалија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плаката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електронских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публикација</w:t>
      </w:r>
      <w:proofErr w:type="spellEnd"/>
      <w:r w:rsidRPr="00B621E9">
        <w:rPr>
          <w:rFonts w:ascii="Times New Roman" w:hAnsi="Times New Roman" w:cs="Times New Roman"/>
        </w:rPr>
        <w:t xml:space="preserve"> (</w:t>
      </w:r>
      <w:proofErr w:type="spellStart"/>
      <w:r w:rsidRPr="00B621E9">
        <w:rPr>
          <w:rFonts w:ascii="Times New Roman" w:hAnsi="Times New Roman" w:cs="Times New Roman"/>
        </w:rPr>
        <w:t>укључујући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интернет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баштину</w:t>
      </w:r>
      <w:proofErr w:type="spellEnd"/>
      <w:r w:rsidRPr="00B621E9">
        <w:rPr>
          <w:rFonts w:ascii="Times New Roman" w:hAnsi="Times New Roman" w:cs="Times New Roman"/>
        </w:rPr>
        <w:t xml:space="preserve">), </w:t>
      </w:r>
      <w:proofErr w:type="spellStart"/>
      <w:r w:rsidRPr="00B621E9">
        <w:rPr>
          <w:rFonts w:ascii="Times New Roman" w:hAnsi="Times New Roman" w:cs="Times New Roman"/>
        </w:rPr>
        <w:t>библиотечки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каталози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посебне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личности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целине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историјског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уметничког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научног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техничког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>,</w:t>
      </w:r>
    </w:p>
    <w:p w14:paraId="719B2A47" w14:textId="77777777" w:rsidR="00212639" w:rsidRPr="00B621E9" w:rsidRDefault="00434AE0" w:rsidP="009B1444">
      <w:pPr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(2) </w:t>
      </w:r>
      <w:proofErr w:type="spellStart"/>
      <w:r w:rsidRPr="00B621E9">
        <w:rPr>
          <w:rFonts w:ascii="Times New Roman" w:hAnsi="Times New Roman" w:cs="Times New Roman"/>
        </w:rPr>
        <w:t>музејски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примерак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сваке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штампане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електронске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публикације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Народна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Библиотека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добијају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путем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обавезног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примерка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трајно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обавезни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примерак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64AF10A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B1E5D8" w14:textId="74A9EF36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2. </w:t>
      </w:r>
      <w:proofErr w:type="spellStart"/>
      <w:r w:rsidRPr="00B621E9">
        <w:rPr>
          <w:rFonts w:ascii="Times New Roman" w:hAnsi="Times New Roman" w:cs="Times New Roman"/>
          <w:b/>
        </w:rPr>
        <w:t>Нематеријално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0BCB79A5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24. </w:t>
      </w:r>
    </w:p>
    <w:p w14:paraId="1806712E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означава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праксе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приказе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изразе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знања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вештине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инструменте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предмете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артефакте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културне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просторе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њима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повезани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заједнице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групе</w:t>
      </w:r>
      <w:proofErr w:type="spellEnd"/>
      <w:r w:rsidRPr="00B621E9">
        <w:rPr>
          <w:rFonts w:ascii="Times New Roman" w:hAnsi="Times New Roman" w:cs="Times New Roman"/>
        </w:rPr>
        <w:t xml:space="preserve"> и у </w:t>
      </w:r>
      <w:proofErr w:type="spellStart"/>
      <w:r w:rsidRPr="00B621E9">
        <w:rPr>
          <w:rFonts w:ascii="Times New Roman" w:hAnsi="Times New Roman" w:cs="Times New Roman"/>
        </w:rPr>
        <w:t>појединим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случајевима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појединци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препознају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Оно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преноси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генерације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генерацију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заједнице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групе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стварају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зависности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окружења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њихове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интеракције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природом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историје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пружајући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осећај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идентитета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континуитета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промовишу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поштовање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разноликости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људске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креативности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38C0A6C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BB11" w14:textId="740DE160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25. </w:t>
      </w:r>
    </w:p>
    <w:p w14:paraId="4A854E59" w14:textId="77777777" w:rsidR="00212639" w:rsidRPr="00B621E9" w:rsidRDefault="00434AE0" w:rsidP="009B1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испољава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следећим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областима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771B77A2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усменим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традицијама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изразима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укључујући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језик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носиоца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3C970B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извођачким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уметностима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1F722A3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друштвеним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обичајима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ритуалима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свечаним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догађајима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0F87332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знањима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обичајима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тичу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природе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B621E9">
        <w:rPr>
          <w:rFonts w:ascii="Times New Roman" w:hAnsi="Times New Roman" w:cs="Times New Roman"/>
        </w:rPr>
        <w:t>свемира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66836E7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традиционалним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занатима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вештинама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7FCB5EB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0F31C8" w14:textId="3E78B6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III. ВРЕДНОВАЊЕ КУЛТУРНОГ НАСЛЕЂА </w:t>
      </w:r>
    </w:p>
    <w:p w14:paraId="2CF594C8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26. </w:t>
      </w:r>
    </w:p>
    <w:p w14:paraId="64598F4D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чињеница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својствима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особеностима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очување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идентитета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lastRenderedPageBreak/>
        <w:t>историјских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уметничких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архитектонских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археолошких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антрополошких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етнолошких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духовних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природњачких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техничких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научних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друштвених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економских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E2809CB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DB6439" w14:textId="74DBC52B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27. </w:t>
      </w:r>
    </w:p>
    <w:p w14:paraId="2DA0C416" w14:textId="529F31FD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Критеријуми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аутентичност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интегритет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јединственост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реткост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оквиру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континуитет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традиције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B8F509E" w14:textId="1099D7A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Ближи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критеријуми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756035F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1481F6" w14:textId="510C7E4C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28. </w:t>
      </w:r>
    </w:p>
    <w:p w14:paraId="71CA758F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C6FBF46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0CDBD1" w14:textId="69CC4494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која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уживају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претходну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заштиту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2B59DE48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29. </w:t>
      </w:r>
    </w:p>
    <w:p w14:paraId="31B145A7" w14:textId="7532F776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ствари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творевине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претпоставља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поседују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26.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78C9D4CE" w14:textId="3C07B48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представљају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уживају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22F8D38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F5EB6D" w14:textId="4609D4A5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30. </w:t>
      </w:r>
    </w:p>
    <w:p w14:paraId="0255B9E6" w14:textId="6D660528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пронађу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дођу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контакт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стварима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творевинама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претпоставља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поседују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26.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дужна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без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одлагања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томе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(у </w:t>
      </w:r>
      <w:proofErr w:type="spellStart"/>
      <w:r w:rsidRPr="00B621E9">
        <w:rPr>
          <w:rFonts w:ascii="Times New Roman" w:hAnsi="Times New Roman" w:cs="Times New Roman"/>
        </w:rPr>
        <w:t>даљем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тексту</w:t>
      </w:r>
      <w:proofErr w:type="spellEnd"/>
      <w:r w:rsidRPr="00B621E9">
        <w:rPr>
          <w:rFonts w:ascii="Times New Roman" w:hAnsi="Times New Roman" w:cs="Times New Roman"/>
        </w:rPr>
        <w:t xml:space="preserve">: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). </w:t>
      </w:r>
    </w:p>
    <w:p w14:paraId="2DC9656D" w14:textId="2905EABA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Свако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пронађе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дође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контакт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стварима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творевинама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29.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обавезу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пажњом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њиховог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оштећења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нарушавања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својстава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пуштања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унутрашњи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међународни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промет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9B10E54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44DB45" w14:textId="7549578F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31. </w:t>
      </w:r>
    </w:p>
    <w:p w14:paraId="469CBA49" w14:textId="728C4C2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Налазач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случајно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открије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елементе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ископа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земље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дужан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томе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одмах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најкасније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24 </w:t>
      </w:r>
      <w:proofErr w:type="spellStart"/>
      <w:r w:rsidRPr="00B621E9">
        <w:rPr>
          <w:rFonts w:ascii="Times New Roman" w:hAnsi="Times New Roman" w:cs="Times New Roman"/>
        </w:rPr>
        <w:t>часа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обавести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унутрашње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5A362A8" w14:textId="7FF4905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Налазач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обавезу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пажњом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спречавања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оштећења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нарушавања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откривених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елемената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њиховог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пуштања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унутрашњи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међународни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промет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80C7C3A" w14:textId="11A33593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Налазачу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припасти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новчана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награда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уколико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открића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дошло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приликом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ископа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оквиру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грађевинских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неопходно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прибављање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одобрења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дозволе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уколико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открића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дошло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већ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регистрованом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налазишту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локалитету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случају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откривени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елементи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без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откуп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206BBED" w14:textId="41D30E9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Висину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награде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3.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чување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91F6A1F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643A6F" w14:textId="387F5CFF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32. </w:t>
      </w:r>
    </w:p>
    <w:p w14:paraId="7B2264CD" w14:textId="0AA437F8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Простор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земљи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трагове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човековог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кроз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време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укључујући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места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видљивих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трагова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површини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земље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налазиште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препознаје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локалитет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181FA51" w14:textId="4FB9EC89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Више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међусобно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повезаних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локалитета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подручје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26CDA5B" w14:textId="5484E37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lastRenderedPageBreak/>
        <w:t>Претходна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локалитета</w:t>
      </w:r>
      <w:proofErr w:type="spellEnd"/>
      <w:r w:rsidRPr="00B621E9">
        <w:rPr>
          <w:rFonts w:ascii="Times New Roman" w:hAnsi="Times New Roman" w:cs="Times New Roman"/>
        </w:rPr>
        <w:t xml:space="preserve"> (</w:t>
      </w:r>
      <w:proofErr w:type="spellStart"/>
      <w:r w:rsidRPr="00B621E9">
        <w:rPr>
          <w:rFonts w:ascii="Times New Roman" w:hAnsi="Times New Roman" w:cs="Times New Roman"/>
        </w:rPr>
        <w:t>евидентираних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неевидентираних</w:t>
      </w:r>
      <w:proofErr w:type="spellEnd"/>
      <w:r w:rsidRPr="00B621E9">
        <w:rPr>
          <w:rFonts w:ascii="Times New Roman" w:hAnsi="Times New Roman" w:cs="Times New Roman"/>
        </w:rPr>
        <w:t xml:space="preserve">)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подручја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6160373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01A24F" w14:textId="1536E5AE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33. </w:t>
      </w:r>
    </w:p>
    <w:p w14:paraId="6ABC94F3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земљи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извађено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земље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државној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својини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26FE6F9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AB2FD4" w14:textId="458F384E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под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претходном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заштитом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4556B407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34. </w:t>
      </w:r>
    </w:p>
    <w:p w14:paraId="2A454C7B" w14:textId="222D37E5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Евиденције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утврђују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F93DFA7" w14:textId="4906B73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Евидентирана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6F7E2C2" w14:textId="5D01D882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Режим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отпочиње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моментом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предузимања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управних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радњи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идентификацији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верује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поседују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26.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0EC30532" w14:textId="036C6153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евидентирању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држаоца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управља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њоме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AAB0509" w14:textId="00588FC8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евидентирања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утврди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26.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и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предложи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3DED1B1D" w14:textId="7C988F34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Изузетно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оправдани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разлози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надлежна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продужиће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рок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5.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забележбе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евиденцију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након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истека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периода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највише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још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две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C35F024" w14:textId="040BEB60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Претходна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евидентираног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2.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(у </w:t>
      </w:r>
      <w:proofErr w:type="spellStart"/>
      <w:r w:rsidRPr="00B621E9">
        <w:rPr>
          <w:rFonts w:ascii="Times New Roman" w:hAnsi="Times New Roman" w:cs="Times New Roman"/>
        </w:rPr>
        <w:t>даљем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тексту</w:t>
      </w:r>
      <w:proofErr w:type="spellEnd"/>
      <w:r w:rsidRPr="00B621E9">
        <w:rPr>
          <w:rFonts w:ascii="Times New Roman" w:hAnsi="Times New Roman" w:cs="Times New Roman"/>
        </w:rPr>
        <w:t xml:space="preserve">: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) </w:t>
      </w:r>
      <w:proofErr w:type="spellStart"/>
      <w:r w:rsidRPr="00B621E9">
        <w:rPr>
          <w:rFonts w:ascii="Times New Roman" w:hAnsi="Times New Roman" w:cs="Times New Roman"/>
        </w:rPr>
        <w:t>упућен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образложени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предлог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даљег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</w:t>
      </w:r>
      <w:proofErr w:type="spellEnd"/>
      <w:r w:rsidRPr="00B621E9">
        <w:rPr>
          <w:rFonts w:ascii="Times New Roman" w:hAnsi="Times New Roman" w:cs="Times New Roman"/>
        </w:rPr>
        <w:t xml:space="preserve">. 43. и 44.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продужава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окончања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4C4A6F4B" w14:textId="70A743AF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Претходна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филмског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осталог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аудиовизуелног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E9C5E65" w14:textId="20EFCC09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Уколико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евидентирано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</w:t>
      </w:r>
      <w:proofErr w:type="spellEnd"/>
      <w:r w:rsidRPr="00B621E9">
        <w:rPr>
          <w:rFonts w:ascii="Times New Roman" w:hAnsi="Times New Roman" w:cs="Times New Roman"/>
        </w:rPr>
        <w:t xml:space="preserve">. 5. и 6.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примењивати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осим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филмско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остало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аудиовизуелно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8.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археолошки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локалитет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археолошко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подручје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32.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2FDE33D7" w14:textId="7B0D67A4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Подаци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вођење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евиденције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прикупљају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обрађују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сврху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представљају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општег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интереса</w:t>
      </w:r>
      <w:proofErr w:type="spellEnd"/>
      <w:r w:rsidRPr="00B621E9">
        <w:rPr>
          <w:rFonts w:ascii="Times New Roman" w:hAnsi="Times New Roman" w:cs="Times New Roman"/>
        </w:rPr>
        <w:t xml:space="preserve">, и </w:t>
      </w:r>
      <w:proofErr w:type="spellStart"/>
      <w:r w:rsidRPr="00B621E9">
        <w:rPr>
          <w:rFonts w:ascii="Times New Roman" w:hAnsi="Times New Roman" w:cs="Times New Roman"/>
        </w:rPr>
        <w:t>уживају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BD5D436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778F33" w14:textId="39FCA1BE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Престанак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претходне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57BD9E66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35. </w:t>
      </w:r>
    </w:p>
    <w:p w14:paraId="20728719" w14:textId="77777777" w:rsidR="00212639" w:rsidRPr="00B621E9" w:rsidRDefault="00434AE0" w:rsidP="009B144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Претходна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престаје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64B58DF7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даном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доношења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утврђивању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4142C4D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истеком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времена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4F44B35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даном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E01E80C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F603CD" w14:textId="453ADB75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Категорије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добара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6AFC9740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36. </w:t>
      </w:r>
    </w:p>
    <w:p w14:paraId="774372E6" w14:textId="2BAC0980" w:rsidR="00212639" w:rsidRPr="00B621E9" w:rsidRDefault="00434AE0" w:rsidP="009B144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категорији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719BDD1C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37E693F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великог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39842EC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изузетног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34C1195" w14:textId="6A6DAF46" w:rsidR="00212639" w:rsidRPr="00B621E9" w:rsidRDefault="00434AE0" w:rsidP="009B1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тачка</w:t>
      </w:r>
      <w:proofErr w:type="spellEnd"/>
      <w:r w:rsidRPr="00B621E9">
        <w:rPr>
          <w:rFonts w:ascii="Times New Roman" w:hAnsi="Times New Roman" w:cs="Times New Roman"/>
        </w:rPr>
        <w:t xml:space="preserve"> 1)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сматрају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добрима</w:t>
      </w:r>
      <w:proofErr w:type="spellEnd"/>
      <w:r w:rsidRPr="00B621E9">
        <w:rPr>
          <w:rFonts w:ascii="Times New Roman" w:hAnsi="Times New Roman" w:cs="Times New Roman"/>
        </w:rPr>
        <w:t xml:space="preserve"> III </w:t>
      </w:r>
      <w:proofErr w:type="spellStart"/>
      <w:r w:rsidRPr="00B621E9">
        <w:rPr>
          <w:rFonts w:ascii="Times New Roman" w:hAnsi="Times New Roman" w:cs="Times New Roman"/>
        </w:rPr>
        <w:t>категорије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великог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тачка</w:t>
      </w:r>
      <w:proofErr w:type="spellEnd"/>
      <w:r w:rsidRPr="00B621E9">
        <w:rPr>
          <w:rFonts w:ascii="Times New Roman" w:hAnsi="Times New Roman" w:cs="Times New Roman"/>
        </w:rPr>
        <w:t xml:space="preserve"> 2)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сматрају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добрима</w:t>
      </w:r>
      <w:proofErr w:type="spellEnd"/>
      <w:r w:rsidRPr="00B621E9">
        <w:rPr>
          <w:rFonts w:ascii="Times New Roman" w:hAnsi="Times New Roman" w:cs="Times New Roman"/>
        </w:rPr>
        <w:t xml:space="preserve"> II </w:t>
      </w:r>
      <w:proofErr w:type="spellStart"/>
      <w:r w:rsidRPr="00B621E9">
        <w:rPr>
          <w:rFonts w:ascii="Times New Roman" w:hAnsi="Times New Roman" w:cs="Times New Roman"/>
        </w:rPr>
        <w:t>категорије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изузетног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тачка</w:t>
      </w:r>
      <w:proofErr w:type="spellEnd"/>
      <w:r w:rsidRPr="00B621E9">
        <w:rPr>
          <w:rFonts w:ascii="Times New Roman" w:hAnsi="Times New Roman" w:cs="Times New Roman"/>
        </w:rPr>
        <w:t xml:space="preserve"> 3)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сматрају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добрима</w:t>
      </w:r>
      <w:proofErr w:type="spellEnd"/>
      <w:r w:rsidRPr="00B621E9">
        <w:rPr>
          <w:rFonts w:ascii="Times New Roman" w:hAnsi="Times New Roman" w:cs="Times New Roman"/>
        </w:rPr>
        <w:t xml:space="preserve"> I </w:t>
      </w:r>
      <w:proofErr w:type="spellStart"/>
      <w:r w:rsidRPr="00B621E9">
        <w:rPr>
          <w:rFonts w:ascii="Times New Roman" w:hAnsi="Times New Roman" w:cs="Times New Roman"/>
        </w:rPr>
        <w:t>категорије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1315B8AE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4B3D4C" w14:textId="2A301EAE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добро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397B60FB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lastRenderedPageBreak/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37. </w:t>
      </w:r>
    </w:p>
    <w:p w14:paraId="4D4444E4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чланом</w:t>
      </w:r>
      <w:proofErr w:type="spellEnd"/>
      <w:r w:rsidRPr="00B621E9">
        <w:rPr>
          <w:rFonts w:ascii="Times New Roman" w:hAnsi="Times New Roman" w:cs="Times New Roman"/>
        </w:rPr>
        <w:t xml:space="preserve"> 26.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испуњава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критеријуме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чланом</w:t>
      </w:r>
      <w:proofErr w:type="spellEnd"/>
      <w:r w:rsidRPr="00B621E9">
        <w:rPr>
          <w:rFonts w:ascii="Times New Roman" w:hAnsi="Times New Roman" w:cs="Times New Roman"/>
        </w:rPr>
        <w:t xml:space="preserve"> 26.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и </w:t>
      </w:r>
      <w:proofErr w:type="spellStart"/>
      <w:r w:rsidRPr="00B621E9">
        <w:rPr>
          <w:rFonts w:ascii="Times New Roman" w:hAnsi="Times New Roman" w:cs="Times New Roman"/>
        </w:rPr>
        <w:t>утврђено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актом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утврђивању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05A94192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13B226" w14:textId="435A98EB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добро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од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великог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значаја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41A6350B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38. </w:t>
      </w:r>
    </w:p>
    <w:p w14:paraId="204DCDA6" w14:textId="77777777" w:rsidR="00212639" w:rsidRPr="00B621E9" w:rsidRDefault="00434AE0" w:rsidP="009B1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великог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више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следећих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својстава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63D72D4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представља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историјски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технички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допринос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периода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подручја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0F1AE33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сведочи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коришћењу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вештина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техника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нестале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обичаје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традиционално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понашање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одређеном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подручју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2B4C273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сведочи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значајним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догађајима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личностима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прошлости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обележили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историју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културу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подручја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007B56E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94B382" w14:textId="49453B7B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добро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од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изузетног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значаја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22B75420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39. </w:t>
      </w:r>
    </w:p>
    <w:p w14:paraId="6E23178E" w14:textId="77777777" w:rsidR="00212639" w:rsidRPr="00B621E9" w:rsidRDefault="00434AE0" w:rsidP="009B1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изузетног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више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следећих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својстава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534B8ACF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посебан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историјски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друштвени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научно-технолошки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развој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одређеном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историјском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периоду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4191A84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сведочи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изузетном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доприносу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знању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вештинама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креативном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стваралаштву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прошлости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савременом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периоду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21B0256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одражава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деловања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човека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природном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окружењу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традиционално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коришћење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предела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остваривања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хармоничног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садејства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размене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утицаја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принципа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Pr="00B621E9">
        <w:rPr>
          <w:rFonts w:ascii="Times New Roman" w:hAnsi="Times New Roman" w:cs="Times New Roman"/>
        </w:rPr>
        <w:t>природи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135628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представља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примерке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стваралаштва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времена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историјског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раздобља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81295B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представља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оригинални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обележило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историју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9A7FE27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073751" w14:textId="42C7E4F9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40. </w:t>
      </w:r>
    </w:p>
    <w:p w14:paraId="3BE22B11" w14:textId="60960B84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уписано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Унескове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светског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приступ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старање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бригу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E9B02C4" w14:textId="7E0078B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Аутономне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Косово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Метохија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приступ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старање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бригу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DABA73A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C60001" w14:textId="0CCDC92E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IV. УТВРЂИВАЊЕ КУЛТУРНИХ ДОБАРА </w:t>
      </w:r>
    </w:p>
    <w:p w14:paraId="744AD4E8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FB084C" w14:textId="4D3B3AC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41. </w:t>
      </w:r>
    </w:p>
    <w:p w14:paraId="0A7A0E99" w14:textId="21E9311F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актом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утврђивању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78EC5E6" w14:textId="690F65F8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Акт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утврђивању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садржи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зависности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следеће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0B4AB285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основне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податке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добру</w:t>
      </w:r>
      <w:proofErr w:type="spellEnd"/>
      <w:r w:rsidRPr="00B621E9">
        <w:rPr>
          <w:rFonts w:ascii="Times New Roman" w:hAnsi="Times New Roman" w:cs="Times New Roman"/>
        </w:rPr>
        <w:t xml:space="preserve"> (</w:t>
      </w:r>
      <w:proofErr w:type="spellStart"/>
      <w:r w:rsidRPr="00B621E9">
        <w:rPr>
          <w:rFonts w:ascii="Times New Roman" w:hAnsi="Times New Roman" w:cs="Times New Roman"/>
        </w:rPr>
        <w:t>назив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врста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место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идентификационе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ознаке</w:t>
      </w:r>
      <w:proofErr w:type="spellEnd"/>
      <w:proofErr w:type="gramStart"/>
      <w:r w:rsidRPr="00B621E9">
        <w:rPr>
          <w:rFonts w:ascii="Times New Roman" w:hAnsi="Times New Roman" w:cs="Times New Roman"/>
        </w:rPr>
        <w:t>);</w:t>
      </w:r>
      <w:proofErr w:type="gramEnd"/>
    </w:p>
    <w:p w14:paraId="4BAF4101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опис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изгледа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стања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појединих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делова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D5D8F0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границу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границу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заштићене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околине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9455E02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податке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власнику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држаоцу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заштићене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(</w:t>
      </w:r>
      <w:proofErr w:type="spellStart"/>
      <w:r w:rsidRPr="00B621E9">
        <w:rPr>
          <w:rFonts w:ascii="Times New Roman" w:hAnsi="Times New Roman" w:cs="Times New Roman"/>
        </w:rPr>
        <w:t>име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презиме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пребивалиште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боравиште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физичко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назив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седиште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proofErr w:type="gramStart"/>
      <w:r w:rsidRPr="00B621E9">
        <w:rPr>
          <w:rFonts w:ascii="Times New Roman" w:hAnsi="Times New Roman" w:cs="Times New Roman"/>
        </w:rPr>
        <w:t>);</w:t>
      </w:r>
      <w:proofErr w:type="gramEnd"/>
    </w:p>
    <w:p w14:paraId="6534315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образложење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особености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E56B74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6) </w:t>
      </w:r>
      <w:proofErr w:type="spellStart"/>
      <w:r w:rsidRPr="00B621E9">
        <w:rPr>
          <w:rFonts w:ascii="Times New Roman" w:hAnsi="Times New Roman" w:cs="Times New Roman"/>
        </w:rPr>
        <w:t>категорију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FC2916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7) </w:t>
      </w:r>
      <w:proofErr w:type="spellStart"/>
      <w:r w:rsidRPr="00B621E9">
        <w:rPr>
          <w:rFonts w:ascii="Times New Roman" w:hAnsi="Times New Roman" w:cs="Times New Roman"/>
        </w:rPr>
        <w:t>податке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објекту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којем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излаже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65148D3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8)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намену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одржавања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коришћења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његове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заштићене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околине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763C535" w14:textId="63F582C1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lastRenderedPageBreak/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састоји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више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више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својине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акту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утврђивању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статуса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уместо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власнику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држаоцу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констатује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власништво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више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9915414" w14:textId="519D63A0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Саставни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утврђивању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статуса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графички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приказ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граница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заштићене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околине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објеката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њој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катастарским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земљишно-књижним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подацима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списак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уметничку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историјску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визуелну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функционалну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целину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753443A" w14:textId="23F7C86B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Саставни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утврђивању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статуса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примерака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чини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списак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идентификационим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ознакама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фотографијама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описом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сваког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припадајућег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06D516A" w14:textId="419E883C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поверени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посао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BDEAE7B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D9425F" w14:textId="75D6C8B5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Утврђивање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мера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15D421D0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42. </w:t>
      </w:r>
    </w:p>
    <w:p w14:paraId="0621E03D" w14:textId="3B447BD9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актом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утврђивању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41.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обухватају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5CA43610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ближе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одржавања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коришћења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2BADC9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стручне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техничке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обезбеђивања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пропадања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оштећења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уништења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B621E9">
        <w:rPr>
          <w:rFonts w:ascii="Times New Roman" w:hAnsi="Times New Roman" w:cs="Times New Roman"/>
        </w:rPr>
        <w:t>крађе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5ADE326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обезбеђивања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коришћења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доступности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јавности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AF01587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ограничења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забране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погледу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располагања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његове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употребе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776A519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ограничења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забране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извођења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грађевинских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радова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промене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терена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коришћења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земљишта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оквиру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заштићене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промене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намена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DA88DB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6) </w:t>
      </w:r>
      <w:proofErr w:type="spellStart"/>
      <w:r w:rsidRPr="00B621E9">
        <w:rPr>
          <w:rFonts w:ascii="Times New Roman" w:hAnsi="Times New Roman" w:cs="Times New Roman"/>
        </w:rPr>
        <w:t>уклањање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грађевинског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објекта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постојање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угрожава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коришћење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6528DCF" w14:textId="1488A5A4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заштићену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околину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8172BAB" w14:textId="7D704A5C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поверени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посао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4A8AA48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F3276B" w14:textId="38D87FB9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Утврђивање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непокретних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добара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1A3C2E15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43. </w:t>
      </w:r>
    </w:p>
    <w:p w14:paraId="11C098EC" w14:textId="3C501FF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Непокретна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непокретна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великог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Влада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4B75F8A" w14:textId="643D51E2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Предлог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великог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образложењем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Републички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завод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споменика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упућује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Влади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9D907C0" w14:textId="4F329A51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Утврђивање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великог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41.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060B29B2" w14:textId="66008CC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Акт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3.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објављује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"</w:t>
      </w:r>
      <w:proofErr w:type="spellStart"/>
      <w:r w:rsidRPr="00B621E9">
        <w:rPr>
          <w:rFonts w:ascii="Times New Roman" w:hAnsi="Times New Roman" w:cs="Times New Roman"/>
        </w:rPr>
        <w:t>Службеном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гласнику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>".</w:t>
      </w:r>
    </w:p>
    <w:p w14:paraId="5A776776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4B3614" w14:textId="35997056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44. </w:t>
      </w:r>
    </w:p>
    <w:p w14:paraId="616681BE" w14:textId="09EC938A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Образложење</w:t>
      </w:r>
      <w:proofErr w:type="spellEnd"/>
      <w:r w:rsidRPr="00B621E9">
        <w:rPr>
          <w:rFonts w:ascii="Times New Roman" w:hAnsi="Times New Roman" w:cs="Times New Roman"/>
        </w:rPr>
        <w:t xml:space="preserve"> из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43. </w:t>
      </w:r>
      <w:proofErr w:type="spellStart"/>
      <w:r w:rsidRPr="00B621E9">
        <w:rPr>
          <w:rFonts w:ascii="Times New Roman" w:hAnsi="Times New Roman" w:cs="Times New Roman"/>
        </w:rPr>
        <w:t>став</w:t>
      </w:r>
      <w:proofErr w:type="spellEnd"/>
      <w:r w:rsidRPr="00B621E9">
        <w:rPr>
          <w:rFonts w:ascii="Times New Roman" w:hAnsi="Times New Roman" w:cs="Times New Roman"/>
        </w:rPr>
        <w:t xml:space="preserve"> 2. </w:t>
      </w:r>
      <w:proofErr w:type="spellStart"/>
      <w:r w:rsidRPr="00B621E9">
        <w:rPr>
          <w:rFonts w:ascii="Times New Roman" w:hAnsi="Times New Roman" w:cs="Times New Roman"/>
        </w:rPr>
        <w:t>обавезно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разлоге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указују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историјског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приложи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мишљења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сопственика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доказ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извршено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оглашавање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мишљења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протекао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рок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30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оглашавања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мишљења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заинтересованих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48C4631" w14:textId="717C780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Републички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завод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споменика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непокретних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великог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достави</w:t>
      </w:r>
      <w:proofErr w:type="spellEnd"/>
      <w:r w:rsidRPr="00B621E9">
        <w:rPr>
          <w:rFonts w:ascii="Times New Roman" w:hAnsi="Times New Roman" w:cs="Times New Roman"/>
        </w:rPr>
        <w:t xml:space="preserve">: </w:t>
      </w:r>
      <w:proofErr w:type="spellStart"/>
      <w:r w:rsidRPr="00B621E9">
        <w:rPr>
          <w:rFonts w:ascii="Times New Roman" w:hAnsi="Times New Roman" w:cs="Times New Roman"/>
        </w:rPr>
        <w:t>назив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границе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заштићене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околине</w:t>
      </w:r>
      <w:proofErr w:type="spellEnd"/>
      <w:r w:rsidRPr="00B621E9">
        <w:rPr>
          <w:rFonts w:ascii="Times New Roman" w:hAnsi="Times New Roman" w:cs="Times New Roman"/>
        </w:rPr>
        <w:t xml:space="preserve"> (</w:t>
      </w:r>
      <w:proofErr w:type="spellStart"/>
      <w:r w:rsidRPr="00B621E9">
        <w:rPr>
          <w:rFonts w:ascii="Times New Roman" w:hAnsi="Times New Roman" w:cs="Times New Roman"/>
        </w:rPr>
        <w:t>катастарске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земљишно-књижне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податке</w:t>
      </w:r>
      <w:proofErr w:type="spellEnd"/>
      <w:r w:rsidRPr="00B621E9">
        <w:rPr>
          <w:rFonts w:ascii="Times New Roman" w:hAnsi="Times New Roman" w:cs="Times New Roman"/>
        </w:rPr>
        <w:t xml:space="preserve">),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везане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одржавање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коришћење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његове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околине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46D9C6C" w14:textId="717A8DA1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lastRenderedPageBreak/>
        <w:t>Уколико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предлаже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насељених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места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Републички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завод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споменика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прилаже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мишљење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природе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границама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заштићене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околине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прописом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заштити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природе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C168DCF" w14:textId="4F218735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предлоге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непокретних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великог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Републичком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заводу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споменика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62BAD91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4B2F58" w14:textId="31C8FA00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Утврђивање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покретних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добара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4764013C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45. </w:t>
      </w:r>
    </w:p>
    <w:p w14:paraId="62903276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Покретна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архив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аудиовизуелни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библиотека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чији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оснивач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аутономна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самоуправе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CB8B72B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ECC6A3" w14:textId="54AE45CD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46. </w:t>
      </w:r>
    </w:p>
    <w:p w14:paraId="268D3907" w14:textId="01E509E5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Утврђивање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41.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12D184E8" w14:textId="0EB3004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У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примењују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одредбе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општем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управном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 ,</w:t>
      </w:r>
      <w:proofErr w:type="gram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другачије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одређено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0AE47713" w14:textId="113ABC2D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Акт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донети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непосредног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одлучивања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привременој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одлучује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привременим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решењем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издаје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без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одлагања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претпоставка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оштећено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уништено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9B8CF9E" w14:textId="14EB0A5D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жалбама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против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решења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донетих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управном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покренутом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другом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степену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решава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2F273B6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01D7AF" w14:textId="1557C3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47. </w:t>
      </w:r>
    </w:p>
    <w:p w14:paraId="5BBC3501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Покретна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великог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Народни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Државни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Народна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Југословенска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кинотека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поверен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посао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B45C3CB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4A5ECC" w14:textId="0A4DF1E6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Утврђивање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добара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од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изузетног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значаја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6623A67A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48. </w:t>
      </w:r>
    </w:p>
    <w:p w14:paraId="00B68585" w14:textId="4F62830D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изузетног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Народна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скупштина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52CE1B5" w14:textId="3302C7E0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предлоге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изузетног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Републичком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заводу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споменика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Народном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Државном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Народној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Југословенској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кинотеци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5DBC4E8" w14:textId="19D3F0DA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предлог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2.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прилаже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мишљење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власника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држаоца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заинтересованих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B1DC9BA" w14:textId="4A71E47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Утврђивање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изузетног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изузетног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41.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70D0CF6A" w14:textId="2773F55A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Акт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4.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објављује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"</w:t>
      </w:r>
      <w:proofErr w:type="spellStart"/>
      <w:r w:rsidRPr="00B621E9">
        <w:rPr>
          <w:rFonts w:ascii="Times New Roman" w:hAnsi="Times New Roman" w:cs="Times New Roman"/>
        </w:rPr>
        <w:t>Службеном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гласнику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>".</w:t>
      </w:r>
    </w:p>
    <w:p w14:paraId="1F96E411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B2169D" w14:textId="6E752845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Очување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нематеријалног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6C1A374F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49. </w:t>
      </w:r>
    </w:p>
    <w:p w14:paraId="44C8CD55" w14:textId="1BCDE52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Република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аутономне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јединице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самоуправе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обезбеђују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очување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67A04A0" w14:textId="61018E12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обухватају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идентификацију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документацију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истраживање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очување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промоцију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вредновање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преношење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посебно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кроз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формално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неформално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образовање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ревитализацију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различитих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аспеката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таквог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активности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53823ED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106AA7" w14:textId="7AB82388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Идентификација</w:t>
      </w:r>
      <w:proofErr w:type="spellEnd"/>
      <w:r w:rsidRPr="00B621E9">
        <w:rPr>
          <w:rFonts w:ascii="Times New Roman" w:hAnsi="Times New Roman" w:cs="Times New Roman"/>
          <w:b/>
        </w:rPr>
        <w:t xml:space="preserve"> и </w:t>
      </w:r>
      <w:proofErr w:type="spellStart"/>
      <w:r w:rsidRPr="00B621E9">
        <w:rPr>
          <w:rFonts w:ascii="Times New Roman" w:hAnsi="Times New Roman" w:cs="Times New Roman"/>
          <w:b/>
        </w:rPr>
        <w:t>евиденција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нематеријалног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7AD88485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50. </w:t>
      </w:r>
    </w:p>
    <w:p w14:paraId="5F60EC42" w14:textId="2CCE548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Идентификација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остварује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сарадњи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групама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заједницама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појединцима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носиоци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4548941" w14:textId="76AAFDB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Евиденцију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идентификованом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упутством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A223DF5" w14:textId="02E548E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lastRenderedPageBreak/>
        <w:t>Евидентирано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статус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CFD4097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AFB472" w14:textId="55C6F6F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51. </w:t>
      </w:r>
    </w:p>
    <w:p w14:paraId="65AA6E73" w14:textId="0AE14971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дефинисано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чланом</w:t>
      </w:r>
      <w:proofErr w:type="spellEnd"/>
      <w:r w:rsidRPr="00B621E9">
        <w:rPr>
          <w:rFonts w:ascii="Times New Roman" w:hAnsi="Times New Roman" w:cs="Times New Roman"/>
        </w:rPr>
        <w:t xml:space="preserve"> 24.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испуњава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критеријуме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27.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након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идентификације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сарадњи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носиоцима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локалном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заједницом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уписује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565C277D" w14:textId="15E9B30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Акт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упису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елемената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Национални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58.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доноси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Етнографском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музеју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65FED32E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63CDF6" w14:textId="2AA3B90C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52. </w:t>
      </w:r>
    </w:p>
    <w:p w14:paraId="17E13142" w14:textId="0970BBE3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Документација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нематеријалном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настала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циљем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идентификовања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бележења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регистровања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елемента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52B711E" w14:textId="246AC4B9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Документација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обухвата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документа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фотографије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аудиовизуелне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записе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настале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сведочанство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елементу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облику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практикују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групе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заједнице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носиоци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5620C9F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9F51F4" w14:textId="7BF87309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53. </w:t>
      </w:r>
    </w:p>
    <w:p w14:paraId="2117F77A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Носиоци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поседују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вештине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неопходне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стварање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извођење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практиковање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преношење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2428397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7DC422" w14:textId="1D8AD60D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54. </w:t>
      </w:r>
    </w:p>
    <w:p w14:paraId="06DA2AC4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Носиоци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циљу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сопственог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одржања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преношења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вештина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поседују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циљу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коришћења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упознавања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њим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уживају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подршку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E3B302E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A74F95" w14:textId="7CBF3402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V. УПИС У РЕГИСТАР И ВОЂЕЊЕ РЕГИСТРА КУЛТУРНИХ ДОБАРА, НЕМАТЕРИЈАЛНОГ КУЛТУРНОГ НАСЛЕЂА И ЕВИДЕНЦИЈА ДОБАРА ПОД ПРЕТХОДНОМ ЗАШТИТОМ </w:t>
      </w:r>
    </w:p>
    <w:p w14:paraId="4E426AB4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A4F1AC" w14:textId="4FB42D80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55. </w:t>
      </w:r>
    </w:p>
    <w:p w14:paraId="75D85F13" w14:textId="32FBFFE1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41.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врстама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08C44508" w14:textId="21961CB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утврђивању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извршен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чува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досије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C98F163" w14:textId="6B41CBFF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Регистри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електронском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облику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електронска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управа</w:t>
      </w:r>
      <w:proofErr w:type="spellEnd"/>
      <w:r w:rsidRPr="00B621E9">
        <w:rPr>
          <w:rFonts w:ascii="Times New Roman" w:hAnsi="Times New Roman" w:cs="Times New Roman"/>
        </w:rPr>
        <w:t xml:space="preserve">, и </w:t>
      </w:r>
      <w:proofErr w:type="spellStart"/>
      <w:r w:rsidRPr="00B621E9">
        <w:rPr>
          <w:rFonts w:ascii="Times New Roman" w:hAnsi="Times New Roman" w:cs="Times New Roman"/>
        </w:rPr>
        <w:t>садрже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податке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документацију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врстама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повезани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информационим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одговарајућим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регистрима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271469F" w14:textId="24F74D7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Подаци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вођење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прикупљају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обрађују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сврху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представљају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општег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интереса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EAF0BB8" w14:textId="0A7C2C46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Подаци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личности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обезбеђује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њихова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доступност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јавности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личности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обавезу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поштовања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правила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сразмерности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обраде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односу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циљеве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сврху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C615008" w14:textId="2E167BBF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Регистри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C4839F7" w14:textId="13DD7785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lastRenderedPageBreak/>
        <w:t xml:space="preserve">У </w:t>
      </w:r>
      <w:proofErr w:type="spellStart"/>
      <w:r w:rsidRPr="00B621E9">
        <w:rPr>
          <w:rFonts w:ascii="Times New Roman" w:hAnsi="Times New Roman" w:cs="Times New Roman"/>
        </w:rPr>
        <w:t>катастар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извршиће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забележба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брисање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извршила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њихове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заштићене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околине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51AE983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4AAB3" w14:textId="6504681C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56. </w:t>
      </w:r>
    </w:p>
    <w:p w14:paraId="44755325" w14:textId="77777777" w:rsidR="00212639" w:rsidRPr="00B621E9" w:rsidRDefault="00434AE0" w:rsidP="009B1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садржи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зависности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следеће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64037C2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основне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податке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добру</w:t>
      </w:r>
      <w:proofErr w:type="spellEnd"/>
      <w:r w:rsidRPr="00B621E9">
        <w:rPr>
          <w:rFonts w:ascii="Times New Roman" w:hAnsi="Times New Roman" w:cs="Times New Roman"/>
        </w:rPr>
        <w:t xml:space="preserve"> (</w:t>
      </w:r>
      <w:proofErr w:type="spellStart"/>
      <w:r w:rsidRPr="00B621E9">
        <w:rPr>
          <w:rFonts w:ascii="Times New Roman" w:hAnsi="Times New Roman" w:cs="Times New Roman"/>
        </w:rPr>
        <w:t>назив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врста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место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идентификационе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ознаке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идентификациону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фотографију</w:t>
      </w:r>
      <w:proofErr w:type="spellEnd"/>
      <w:proofErr w:type="gramStart"/>
      <w:r w:rsidRPr="00B621E9">
        <w:rPr>
          <w:rFonts w:ascii="Times New Roman" w:hAnsi="Times New Roman" w:cs="Times New Roman"/>
        </w:rPr>
        <w:t>);</w:t>
      </w:r>
      <w:proofErr w:type="gramEnd"/>
    </w:p>
    <w:p w14:paraId="74BF73A1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основ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- </w:t>
      </w:r>
      <w:proofErr w:type="spellStart"/>
      <w:r w:rsidRPr="00B621E9">
        <w:rPr>
          <w:rFonts w:ascii="Times New Roman" w:hAnsi="Times New Roman" w:cs="Times New Roman"/>
        </w:rPr>
        <w:t>број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датум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proofErr w:type="gramStart"/>
      <w:r w:rsidRPr="00B621E9">
        <w:rPr>
          <w:rFonts w:ascii="Times New Roman" w:hAnsi="Times New Roman" w:cs="Times New Roman"/>
        </w:rPr>
        <w:t>утврђивању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FC3EAE9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опис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изгледа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стања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појединих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делова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A17DD90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опис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граница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заштићене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околине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објеката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њој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налазе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09BACF7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податке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власнику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држаоцу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заштићене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(</w:t>
      </w:r>
      <w:proofErr w:type="spellStart"/>
      <w:r w:rsidRPr="00B621E9">
        <w:rPr>
          <w:rFonts w:ascii="Times New Roman" w:hAnsi="Times New Roman" w:cs="Times New Roman"/>
        </w:rPr>
        <w:t>име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презиме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пребивалиште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боравиште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физичко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назив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седиште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),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констатација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власништва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више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F47366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6) </w:t>
      </w:r>
      <w:proofErr w:type="spellStart"/>
      <w:r w:rsidRPr="00B621E9">
        <w:rPr>
          <w:rFonts w:ascii="Times New Roman" w:hAnsi="Times New Roman" w:cs="Times New Roman"/>
        </w:rPr>
        <w:t>детаљан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својстава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особености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представљају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вредност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9FFE45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7) </w:t>
      </w:r>
      <w:proofErr w:type="spellStart"/>
      <w:r w:rsidRPr="00B621E9">
        <w:rPr>
          <w:rFonts w:ascii="Times New Roman" w:hAnsi="Times New Roman" w:cs="Times New Roman"/>
        </w:rPr>
        <w:t>категорију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8E8ABC9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8) </w:t>
      </w:r>
      <w:proofErr w:type="spellStart"/>
      <w:r w:rsidRPr="00B621E9">
        <w:rPr>
          <w:rFonts w:ascii="Times New Roman" w:hAnsi="Times New Roman" w:cs="Times New Roman"/>
        </w:rPr>
        <w:t>податке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објекту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којем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излаже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1131C5A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9)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намену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одржавања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коришћења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његове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заштићене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околине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498F0EC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339CD7" w14:textId="247D43A6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57. </w:t>
      </w:r>
    </w:p>
    <w:p w14:paraId="28148633" w14:textId="340E5CD7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централни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образује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чува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следећа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документација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зависности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366D1EC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акт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утврђивању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3439B3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елаборат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вредновању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вредности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3A6EA7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документација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историјским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подацима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стилско-хронолошком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анализом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57DD4B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техничка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фото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документација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75713A7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физичко-хемијска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анализа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састава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материјала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299C1F6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6) </w:t>
      </w:r>
      <w:proofErr w:type="spellStart"/>
      <w:r w:rsidRPr="00B621E9">
        <w:rPr>
          <w:rFonts w:ascii="Times New Roman" w:hAnsi="Times New Roman" w:cs="Times New Roman"/>
        </w:rPr>
        <w:t>подаци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техници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технологији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израде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FB2E179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7) </w:t>
      </w:r>
      <w:proofErr w:type="spellStart"/>
      <w:r w:rsidRPr="00B621E9">
        <w:rPr>
          <w:rFonts w:ascii="Times New Roman" w:hAnsi="Times New Roman" w:cs="Times New Roman"/>
        </w:rPr>
        <w:t>документација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спроведеним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истраживањима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превентивним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мерама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конзервације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B621E9">
        <w:rPr>
          <w:rFonts w:ascii="Times New Roman" w:hAnsi="Times New Roman" w:cs="Times New Roman"/>
        </w:rPr>
        <w:t>рестаурације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C809009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8) </w:t>
      </w:r>
      <w:proofErr w:type="spellStart"/>
      <w:r w:rsidRPr="00B621E9">
        <w:rPr>
          <w:rFonts w:ascii="Times New Roman" w:hAnsi="Times New Roman" w:cs="Times New Roman"/>
        </w:rPr>
        <w:t>документација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коришћењу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промету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премештању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B228222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9)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графички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приказ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катастарског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плана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граница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заштићене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околине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објеката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њој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катастарским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земљишно-књижним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подацима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списак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уметничку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историјску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визуелну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функционалну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целину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5E73C86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10)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примерака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списак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идентификационим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ознакама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фотографијама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описом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сваког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припадајућег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309C948" w14:textId="1FAD8BD6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Досије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редовно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ажурира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трајно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папирном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електронском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облику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97B9883" w14:textId="00EF36D1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Досије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документација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регистри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D0076F1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96ACC3" w14:textId="2A5F81BA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Национални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регистар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нематеријалног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206E8025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58. </w:t>
      </w:r>
    </w:p>
    <w:p w14:paraId="4A36D3F9" w14:textId="4722B7A0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Национални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садржи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346ECAB4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основне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податке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регистрованом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елементу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(</w:t>
      </w:r>
      <w:proofErr w:type="spellStart"/>
      <w:r w:rsidRPr="00B621E9">
        <w:rPr>
          <w:rFonts w:ascii="Times New Roman" w:hAnsi="Times New Roman" w:cs="Times New Roman"/>
        </w:rPr>
        <w:t>назив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локалитет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географску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распрострањеност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идентификациону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ознаку</w:t>
      </w:r>
      <w:proofErr w:type="spellEnd"/>
      <w:proofErr w:type="gramStart"/>
      <w:r w:rsidRPr="00B621E9">
        <w:rPr>
          <w:rFonts w:ascii="Times New Roman" w:hAnsi="Times New Roman" w:cs="Times New Roman"/>
        </w:rPr>
        <w:t>);</w:t>
      </w:r>
      <w:proofErr w:type="gramEnd"/>
    </w:p>
    <w:p w14:paraId="19632DAA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опис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B621E9">
        <w:rPr>
          <w:rFonts w:ascii="Times New Roman" w:hAnsi="Times New Roman" w:cs="Times New Roman"/>
        </w:rPr>
        <w:t>карактеристике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CDB972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податке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релевантним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институцијама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носиоцима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групама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заједницама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F43203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документацију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регистрованом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наслеђу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D38B946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428889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6) </w:t>
      </w:r>
      <w:proofErr w:type="spellStart"/>
      <w:r w:rsidRPr="00B621E9">
        <w:rPr>
          <w:rFonts w:ascii="Times New Roman" w:hAnsi="Times New Roman" w:cs="Times New Roman"/>
        </w:rPr>
        <w:t>промене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престанак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постојања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елемента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20D2B13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lastRenderedPageBreak/>
        <w:t xml:space="preserve">7) </w:t>
      </w:r>
      <w:proofErr w:type="spellStart"/>
      <w:r w:rsidRPr="00B621E9">
        <w:rPr>
          <w:rFonts w:ascii="Times New Roman" w:hAnsi="Times New Roman" w:cs="Times New Roman"/>
        </w:rPr>
        <w:t>податке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уписима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релевантне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E3A5B7B" w14:textId="67FE4EC1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Национални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обухвата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документацију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уписаном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елементу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садржи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7FD466E1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образац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идентификовање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елемената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27BC6D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сагласности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носилаца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регистровање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187FEBF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аудиовизуелну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фото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документацију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регистрованом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наслеђу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944BAA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документацију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коришћењу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променама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спроведеним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CB98DA1" w14:textId="714F7BBC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Досије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регистрованог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елемента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редовно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ажурира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трајно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папирном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електронском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облику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57B4816" w14:textId="1D0EF54B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Национални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електронском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облику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електронска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управа</w:t>
      </w:r>
      <w:proofErr w:type="spellEnd"/>
      <w:r w:rsidRPr="00B621E9">
        <w:rPr>
          <w:rFonts w:ascii="Times New Roman" w:hAnsi="Times New Roman" w:cs="Times New Roman"/>
        </w:rPr>
        <w:t xml:space="preserve">, и </w:t>
      </w:r>
      <w:proofErr w:type="spellStart"/>
      <w:r w:rsidRPr="00B621E9">
        <w:rPr>
          <w:rFonts w:ascii="Times New Roman" w:hAnsi="Times New Roman" w:cs="Times New Roman"/>
        </w:rPr>
        <w:t>повезан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информационим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одговарајућим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регистрима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5892B5E" w14:textId="09F1E4B7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Подаци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вођење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прикупљају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обрађују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сврху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општег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интереса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A51718A" w14:textId="2C8C1A6E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Подаци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личности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обезбеђује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њихова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доступност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јавности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личности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обавезу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поштовања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правила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сразмерности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обраде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односу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циљеве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сврху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427703C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7DA469" w14:textId="05DFC223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Вођење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регистра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6C190B8F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59. </w:t>
      </w:r>
    </w:p>
    <w:p w14:paraId="17DD6EBA" w14:textId="344F3D8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другачије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одређено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4EDA020" w14:textId="351A2572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уписана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ознака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B24BB33" w14:textId="06AB667F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Министар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изглед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садржину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стављања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ознака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2.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4120272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2E699E" w14:textId="28099E7E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60. </w:t>
      </w:r>
    </w:p>
    <w:p w14:paraId="1E96C74A" w14:textId="632ACCA9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сваку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9682326" w14:textId="11F2D2B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B19244C" w14:textId="367025C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податке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документацију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57.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30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1E9259FE" w14:textId="740FC71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Централни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зависно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56.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6F932BB4" w14:textId="79D7B573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Подаци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вођење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прикупљају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обрађују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сврху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представљају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општег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интереса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C008EB3" w14:textId="0325C199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Подаци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личности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обезбеђује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њихова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доступност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јавности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личности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обавезу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поштовања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правила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сразмерности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обраде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односу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циљеве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сврху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D98C7A0" w14:textId="77777777" w:rsidR="00045C20" w:rsidRDefault="00045C2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6F6209" w14:textId="11F48B82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61. </w:t>
      </w:r>
    </w:p>
    <w:p w14:paraId="1810DA99" w14:textId="76B1615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уништено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нестало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изгубило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26.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извезено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чланом</w:t>
      </w:r>
      <w:proofErr w:type="spellEnd"/>
      <w:r w:rsidRPr="00B621E9">
        <w:rPr>
          <w:rFonts w:ascii="Times New Roman" w:hAnsi="Times New Roman" w:cs="Times New Roman"/>
        </w:rPr>
        <w:t xml:space="preserve"> 108.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брише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престанку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његовог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брисања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599EE590" w14:textId="425D345F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Акт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и у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акт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утврђивању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56DF443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D9B82E" w14:textId="11D3624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62. </w:t>
      </w:r>
    </w:p>
    <w:p w14:paraId="1E7B81A6" w14:textId="731EB912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Евиденција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зависности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садржи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032974F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lastRenderedPageBreak/>
        <w:t xml:space="preserve">1) </w:t>
      </w:r>
      <w:proofErr w:type="spellStart"/>
      <w:r w:rsidRPr="00B621E9">
        <w:rPr>
          <w:rFonts w:ascii="Times New Roman" w:hAnsi="Times New Roman" w:cs="Times New Roman"/>
        </w:rPr>
        <w:t>назив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његов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опис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катастарске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ознаке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граница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граница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непосредне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околине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8797315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основне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податке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власнику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држаоцу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640EBCA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опис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својстава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особености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основано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верује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вредност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3A251D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време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52B6EF1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радње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активности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спровести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току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E4BDD5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6) </w:t>
      </w:r>
      <w:proofErr w:type="spellStart"/>
      <w:r w:rsidRPr="00B621E9">
        <w:rPr>
          <w:rFonts w:ascii="Times New Roman" w:hAnsi="Times New Roman" w:cs="Times New Roman"/>
        </w:rPr>
        <w:t>стање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одржавања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коришћења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F77C2AC" w14:textId="60781AA6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успоставља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састоји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више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више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својине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евиденцију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уместо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власнику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држаоцу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констатује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власништво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више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0743FCA" w14:textId="5DEA5F79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Евиденција</w:t>
      </w:r>
      <w:proofErr w:type="spellEnd"/>
      <w:r w:rsidRPr="00B621E9">
        <w:rPr>
          <w:rFonts w:ascii="Times New Roman" w:hAnsi="Times New Roman" w:cs="Times New Roman"/>
        </w:rPr>
        <w:t xml:space="preserve"> из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обрасцу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6BFF33C" w14:textId="30C99748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Подаци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личности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Евиденција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обезбеђује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њихова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доступност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јавности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личности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обавезу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поштовања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правила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сразмерности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обраде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односу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циљеве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сврху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CE3303F" w14:textId="0C93633B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Евиденција</w:t>
      </w:r>
      <w:proofErr w:type="spellEnd"/>
      <w:r w:rsidRPr="00B621E9">
        <w:rPr>
          <w:rFonts w:ascii="Times New Roman" w:hAnsi="Times New Roman" w:cs="Times New Roman"/>
        </w:rPr>
        <w:t xml:space="preserve"> из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AC278D3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BEA6A4" w14:textId="1640B091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63. </w:t>
      </w:r>
    </w:p>
    <w:p w14:paraId="170BE5E8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Ближу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садржину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вођења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централних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осим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архивску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евиденције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документацију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образује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чува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3F78592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7FA05E" w14:textId="21A221CD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64. </w:t>
      </w:r>
    </w:p>
    <w:p w14:paraId="4137FAA2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поднеске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решења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жалбе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плаћају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судске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таксе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установљене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републичким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прописима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4F05CE7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96F371" w14:textId="29CC128C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65. </w:t>
      </w:r>
    </w:p>
    <w:p w14:paraId="090600AF" w14:textId="3FFADE30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Документација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електронском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облику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јединственом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софтверском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решењу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управља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654E9C1" w14:textId="0C4F314F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Ближе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процедуре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управљање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јединственим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информационим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обавезе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запослених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C6C210B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986316" w14:textId="6428CDCD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Документовање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добара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6B1E11E4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66. </w:t>
      </w:r>
    </w:p>
    <w:p w14:paraId="7BA13BEE" w14:textId="0F38C686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Документовање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израдом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докумената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папирном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електронском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облику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успостављањем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вођењем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софтверског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решења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3850D13" w14:textId="0F71ED56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Документација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папирном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облику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коришћење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израдом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копије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трошку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заинтересованог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253763B" w14:textId="72527CD4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Изузетно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2.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документација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изворној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аналогној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форми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привремено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коришћење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научној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институцији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обавезног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враћања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одређеном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, о </w:t>
      </w:r>
      <w:proofErr w:type="spellStart"/>
      <w:r w:rsidRPr="00B621E9">
        <w:rPr>
          <w:rFonts w:ascii="Times New Roman" w:hAnsi="Times New Roman" w:cs="Times New Roman"/>
        </w:rPr>
        <w:t>чему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евиденција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6EB97AA" w14:textId="57F62780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Коришћење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документације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77772FA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26339D" w14:textId="2B3C683B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Јединствени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информациони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систем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0F970C98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67. </w:t>
      </w:r>
    </w:p>
    <w:p w14:paraId="30CACEC1" w14:textId="6D65C211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праћење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активности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успостављају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информациони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заводе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аудиовизуелне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библиотеке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музеје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галерије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документација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lastRenderedPageBreak/>
        <w:t>електронском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облику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управљају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и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обезбеђује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6F6A8A0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база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релевантних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добрима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53EB03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централно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информационо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повезивање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правних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физичких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овлашћених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0FB47A9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информационо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повезивање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управе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локалне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самоуправе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одговарајућим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међународних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организација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2F8E6C7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јавна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доступност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свеобухватним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тачним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информацијама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њиховој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заштити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1BA259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доступност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дигитализованог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D415F76" w14:textId="68B0AE55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Сви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информациони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омогућавају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размену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видљивост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агрегатору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метаподатака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дигиталних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објеката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информационих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FF7F587" w14:textId="598A1FB6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агрегатора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2.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69316B5" w14:textId="2555B396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Ближе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процедуре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управљање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јединственим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информационим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агрегатора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2.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3DAEF59" w14:textId="6724971D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Подаци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вођење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информационог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прикупљају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обрађују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сврху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општег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интереса</w:t>
      </w:r>
      <w:proofErr w:type="spellEnd"/>
      <w:r w:rsidRPr="00B621E9">
        <w:rPr>
          <w:rFonts w:ascii="Times New Roman" w:hAnsi="Times New Roman" w:cs="Times New Roman"/>
        </w:rPr>
        <w:t xml:space="preserve">, и </w:t>
      </w:r>
      <w:proofErr w:type="spellStart"/>
      <w:r w:rsidRPr="00B621E9">
        <w:rPr>
          <w:rFonts w:ascii="Times New Roman" w:hAnsi="Times New Roman" w:cs="Times New Roman"/>
        </w:rPr>
        <w:t>активности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11D221E" w14:textId="4B68A69A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Подаци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личности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информациони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обезбеђује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њихова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доступност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јавности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личности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обавезу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поштовања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правила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сразмерности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обраде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односу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циљеве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сврху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14AB405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B2AB3F" w14:textId="4C82CEF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68. </w:t>
      </w:r>
    </w:p>
    <w:p w14:paraId="72605B43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коришћењем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информационих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размењују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податке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умрежавају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раде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промоцији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дигиталној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форми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9A2CFDA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9A0F33" w14:textId="39E8F8F0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VI. ОПШТЕ МЕРЕ ЗАШТИТЕ </w:t>
      </w:r>
    </w:p>
    <w:p w14:paraId="1F95B31C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460D17" w14:textId="360CAEAB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69. </w:t>
      </w:r>
    </w:p>
    <w:p w14:paraId="4471050B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Утврђивање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спровођење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спречавања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оштећења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уништења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35BB26E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DB6118" w14:textId="4D04FC9B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70. </w:t>
      </w:r>
    </w:p>
    <w:p w14:paraId="0128B75B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Утврђивање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69.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поверени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посао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3784608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0EC52D" w14:textId="7FD903EB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наслеђе</w:t>
      </w:r>
      <w:proofErr w:type="spellEnd"/>
      <w:r w:rsidRPr="00B621E9">
        <w:rPr>
          <w:rFonts w:ascii="Times New Roman" w:hAnsi="Times New Roman" w:cs="Times New Roman"/>
          <w:b/>
        </w:rPr>
        <w:t xml:space="preserve"> у </w:t>
      </w:r>
      <w:proofErr w:type="spellStart"/>
      <w:r w:rsidRPr="00B621E9">
        <w:rPr>
          <w:rFonts w:ascii="Times New Roman" w:hAnsi="Times New Roman" w:cs="Times New Roman"/>
          <w:b/>
        </w:rPr>
        <w:t>опасности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5BAEFBC8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71. </w:t>
      </w:r>
    </w:p>
    <w:p w14:paraId="62FE01FB" w14:textId="05849D14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без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обзира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уколико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изложено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ризику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уништења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нестајања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озбиљном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нарушавању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интегритета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оштећења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приоритет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спровођењу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(у </w:t>
      </w:r>
      <w:proofErr w:type="spellStart"/>
      <w:r w:rsidRPr="00B621E9">
        <w:rPr>
          <w:rFonts w:ascii="Times New Roman" w:hAnsi="Times New Roman" w:cs="Times New Roman"/>
        </w:rPr>
        <w:t>даљем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тексту</w:t>
      </w:r>
      <w:proofErr w:type="spellEnd"/>
      <w:r w:rsidRPr="00B621E9">
        <w:rPr>
          <w:rFonts w:ascii="Times New Roman" w:hAnsi="Times New Roman" w:cs="Times New Roman"/>
        </w:rPr>
        <w:t xml:space="preserve">: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опасности</w:t>
      </w:r>
      <w:proofErr w:type="spellEnd"/>
      <w:r w:rsidRPr="00B621E9">
        <w:rPr>
          <w:rFonts w:ascii="Times New Roman" w:hAnsi="Times New Roman" w:cs="Times New Roman"/>
        </w:rPr>
        <w:t>).</w:t>
      </w:r>
    </w:p>
    <w:p w14:paraId="459EE5EE" w14:textId="43BF3D30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наслеђем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опасности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сматра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7BE7BCF0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непосредна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конкретно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опасност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убрзаног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пропадања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направљено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озбиљних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промена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урбаном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руралном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животу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простору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природној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околини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целину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губљења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аутентичности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губитка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4484F75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изложено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великој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опасности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штетне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последице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суштинске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карактеристике</w:t>
      </w:r>
      <w:proofErr w:type="spellEnd"/>
      <w:r w:rsidRPr="00B621E9">
        <w:rPr>
          <w:rFonts w:ascii="Times New Roman" w:hAnsi="Times New Roman" w:cs="Times New Roman"/>
        </w:rPr>
        <w:t xml:space="preserve"> а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што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: </w:t>
      </w:r>
      <w:proofErr w:type="spellStart"/>
      <w:r w:rsidRPr="00B621E9">
        <w:rPr>
          <w:rFonts w:ascii="Times New Roman" w:hAnsi="Times New Roman" w:cs="Times New Roman"/>
        </w:rPr>
        <w:t>природне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катастрофе</w:t>
      </w:r>
      <w:proofErr w:type="spellEnd"/>
      <w:r w:rsidRPr="00B621E9">
        <w:rPr>
          <w:rFonts w:ascii="Times New Roman" w:hAnsi="Times New Roman" w:cs="Times New Roman"/>
        </w:rPr>
        <w:t xml:space="preserve"> (</w:t>
      </w:r>
      <w:proofErr w:type="spellStart"/>
      <w:r w:rsidRPr="00B621E9">
        <w:rPr>
          <w:rFonts w:ascii="Times New Roman" w:hAnsi="Times New Roman" w:cs="Times New Roman"/>
        </w:rPr>
        <w:t>земљотреси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поплаве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клизање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земљишта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пожари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сл</w:t>
      </w:r>
      <w:proofErr w:type="spellEnd"/>
      <w:r w:rsidRPr="00B621E9">
        <w:rPr>
          <w:rFonts w:ascii="Times New Roman" w:hAnsi="Times New Roman" w:cs="Times New Roman"/>
        </w:rPr>
        <w:t xml:space="preserve">.), </w:t>
      </w:r>
      <w:proofErr w:type="spellStart"/>
      <w:r w:rsidRPr="00B621E9">
        <w:rPr>
          <w:rFonts w:ascii="Times New Roman" w:hAnsi="Times New Roman" w:cs="Times New Roman"/>
        </w:rPr>
        <w:t>побуне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оружани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сукоби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опасности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lastRenderedPageBreak/>
        <w:t>њиховог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наступања</w:t>
      </w:r>
      <w:proofErr w:type="spellEnd"/>
      <w:r w:rsidRPr="00B621E9">
        <w:rPr>
          <w:rFonts w:ascii="Times New Roman" w:hAnsi="Times New Roman" w:cs="Times New Roman"/>
        </w:rPr>
        <w:t xml:space="preserve">; </w:t>
      </w:r>
      <w:proofErr w:type="spellStart"/>
      <w:r w:rsidRPr="00B621E9">
        <w:rPr>
          <w:rFonts w:ascii="Times New Roman" w:hAnsi="Times New Roman" w:cs="Times New Roman"/>
        </w:rPr>
        <w:t>извршене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окупације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целини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делимично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утицај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; </w:t>
      </w:r>
      <w:proofErr w:type="spellStart"/>
      <w:r w:rsidRPr="00B621E9">
        <w:rPr>
          <w:rFonts w:ascii="Times New Roman" w:hAnsi="Times New Roman" w:cs="Times New Roman"/>
        </w:rPr>
        <w:t>промени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режима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планским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документима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супротности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значају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B621E9">
        <w:rPr>
          <w:rFonts w:ascii="Times New Roman" w:hAnsi="Times New Roman" w:cs="Times New Roman"/>
        </w:rPr>
        <w:t>историју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51CF02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опстанак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угрожен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упркос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напорима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заједнице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групе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релевантним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случајевима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појединаца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наставе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практиковањем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његовим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преношењем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236E2CA" w14:textId="7ACC20A7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Министар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предлог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решење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утврђивању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опасности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испуњен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најмање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критеријума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2.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EA71D33" w14:textId="7F654DE3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Решењем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3.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хитне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посебна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ограничења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рокове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потребна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финансијска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средства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4A17DA1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1801BF" w14:textId="78237DE4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VII. ДЕЛАТНОСТ ЗАШТИТЕ И ОЧУВАЊА КУЛТУРНОГ НАСЛЕЂА </w:t>
      </w:r>
    </w:p>
    <w:p w14:paraId="10B601DA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07DC86" w14:textId="425D4F3F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72. </w:t>
      </w:r>
    </w:p>
    <w:p w14:paraId="68A3B5E0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Делатност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општег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интереса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1F1D5E6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85513A" w14:textId="3171B321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73. </w:t>
      </w:r>
    </w:p>
    <w:p w14:paraId="748A0BC3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Делатност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одредбама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одредбама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ECC8EEB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F2350B" w14:textId="65A7BB62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74. </w:t>
      </w:r>
    </w:p>
    <w:p w14:paraId="5CE9D4EA" w14:textId="730276BB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Делатност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119A00D5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откривање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прикупљање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документовање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обрада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C1EAD77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истраживање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проучавање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FF19004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вредновање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12E9E81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евидентирање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утврђивање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483856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вођење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евиденције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4A22973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6) </w:t>
      </w:r>
      <w:proofErr w:type="spellStart"/>
      <w:r w:rsidRPr="00B621E9">
        <w:rPr>
          <w:rFonts w:ascii="Times New Roman" w:hAnsi="Times New Roman" w:cs="Times New Roman"/>
        </w:rPr>
        <w:t>вођење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C1CD081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7) </w:t>
      </w:r>
      <w:proofErr w:type="spellStart"/>
      <w:r w:rsidRPr="00B621E9">
        <w:rPr>
          <w:rFonts w:ascii="Times New Roman" w:hAnsi="Times New Roman" w:cs="Times New Roman"/>
        </w:rPr>
        <w:t>чување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одржавање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коришћење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877D9C0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8) </w:t>
      </w:r>
      <w:proofErr w:type="spellStart"/>
      <w:r w:rsidRPr="00B621E9">
        <w:rPr>
          <w:rFonts w:ascii="Times New Roman" w:hAnsi="Times New Roman" w:cs="Times New Roman"/>
        </w:rPr>
        <w:t>предлагање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утврђивање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спровођење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праћење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спровођења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8E98261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9) </w:t>
      </w:r>
      <w:proofErr w:type="spellStart"/>
      <w:r w:rsidRPr="00B621E9">
        <w:rPr>
          <w:rFonts w:ascii="Times New Roman" w:hAnsi="Times New Roman" w:cs="Times New Roman"/>
        </w:rPr>
        <w:t>промовисање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кроз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излагања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публикације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предавања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едукативно-просветни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начине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13B7EB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10) </w:t>
      </w:r>
      <w:proofErr w:type="spellStart"/>
      <w:r w:rsidRPr="00B621E9">
        <w:rPr>
          <w:rFonts w:ascii="Times New Roman" w:hAnsi="Times New Roman" w:cs="Times New Roman"/>
        </w:rPr>
        <w:t>истраживање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очување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коришћење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историју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српског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народа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279AE50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11) </w:t>
      </w:r>
      <w:proofErr w:type="spellStart"/>
      <w:r w:rsidRPr="00B621E9">
        <w:rPr>
          <w:rFonts w:ascii="Times New Roman" w:hAnsi="Times New Roman" w:cs="Times New Roman"/>
        </w:rPr>
        <w:t>изградња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развој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информационог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1211FD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12) </w:t>
      </w:r>
      <w:proofErr w:type="spellStart"/>
      <w:r w:rsidRPr="00B621E9">
        <w:rPr>
          <w:rFonts w:ascii="Times New Roman" w:hAnsi="Times New Roman" w:cs="Times New Roman"/>
        </w:rPr>
        <w:t>омогућавање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доступности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јавности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ED01656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13) </w:t>
      </w:r>
      <w:proofErr w:type="spellStart"/>
      <w:r w:rsidRPr="00B621E9">
        <w:rPr>
          <w:rFonts w:ascii="Times New Roman" w:hAnsi="Times New Roman" w:cs="Times New Roman"/>
        </w:rPr>
        <w:t>пружање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помоћи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власницима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корисницима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FF5ABC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14) </w:t>
      </w:r>
      <w:proofErr w:type="spellStart"/>
      <w:r w:rsidRPr="00B621E9">
        <w:rPr>
          <w:rFonts w:ascii="Times New Roman" w:hAnsi="Times New Roman" w:cs="Times New Roman"/>
        </w:rPr>
        <w:t>предузимање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обезбеђују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очување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сарадњи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заједницама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ECC80A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15) </w:t>
      </w:r>
      <w:proofErr w:type="spellStart"/>
      <w:r w:rsidRPr="00B621E9">
        <w:rPr>
          <w:rFonts w:ascii="Times New Roman" w:hAnsi="Times New Roman" w:cs="Times New Roman"/>
        </w:rPr>
        <w:t>дигитализација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6718FA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16) </w:t>
      </w:r>
      <w:proofErr w:type="spellStart"/>
      <w:r w:rsidRPr="00B621E9">
        <w:rPr>
          <w:rFonts w:ascii="Times New Roman" w:hAnsi="Times New Roman" w:cs="Times New Roman"/>
        </w:rPr>
        <w:t>креирање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дигиталне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документације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дигиталних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објеката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уношење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рад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јединственим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информационим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повезивање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информационих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система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DA161B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17) </w:t>
      </w:r>
      <w:proofErr w:type="spellStart"/>
      <w:r w:rsidRPr="00B621E9">
        <w:rPr>
          <w:rFonts w:ascii="Times New Roman" w:hAnsi="Times New Roman" w:cs="Times New Roman"/>
        </w:rPr>
        <w:t>остале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32EBE70" w14:textId="0C80BC62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Послови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тач</w:t>
      </w:r>
      <w:proofErr w:type="spellEnd"/>
      <w:r w:rsidRPr="00B621E9">
        <w:rPr>
          <w:rFonts w:ascii="Times New Roman" w:hAnsi="Times New Roman" w:cs="Times New Roman"/>
        </w:rPr>
        <w:t xml:space="preserve">. 3)-6), 8), 11) и 16)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поверени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34CAC6C" w14:textId="12E7BACF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тач</w:t>
      </w:r>
      <w:proofErr w:type="spellEnd"/>
      <w:r w:rsidRPr="00B621E9">
        <w:rPr>
          <w:rFonts w:ascii="Times New Roman" w:hAnsi="Times New Roman" w:cs="Times New Roman"/>
        </w:rPr>
        <w:t xml:space="preserve">. 1), 2), 7), 9), 12), 14) и 15)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специјалне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приватне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изузев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тач</w:t>
      </w:r>
      <w:proofErr w:type="spellEnd"/>
      <w:r w:rsidRPr="00B621E9">
        <w:rPr>
          <w:rFonts w:ascii="Times New Roman" w:hAnsi="Times New Roman" w:cs="Times New Roman"/>
        </w:rPr>
        <w:t xml:space="preserve">. 1) и 2)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истраживања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откривања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прикупљања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51DA1F3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7F8DFD" w14:textId="3893B1ED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75. </w:t>
      </w:r>
    </w:p>
    <w:p w14:paraId="3B770C56" w14:textId="5AD5D1B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lastRenderedPageBreak/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вршењу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сарађују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власником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држаоцем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заинтересованим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организацијама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заједницама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удружењима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појединцима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подстичу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учешће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пословима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коришћења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1210885" w14:textId="1FFE7625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У </w:t>
      </w:r>
      <w:proofErr w:type="spellStart"/>
      <w:r w:rsidRPr="00B621E9">
        <w:rPr>
          <w:rFonts w:ascii="Times New Roman" w:hAnsi="Times New Roman" w:cs="Times New Roman"/>
        </w:rPr>
        <w:t>вршењу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међусобно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сарађују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усклађивању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планова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коришћења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техничке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опреме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стручних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кадрова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информација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961506E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50C8E2" w14:textId="2CDA9A61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76. </w:t>
      </w:r>
    </w:p>
    <w:p w14:paraId="75375586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Земљиште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зграде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средства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оснивач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аутономна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самоуправе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користе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њима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располажу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7EE785C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D8E432" w14:textId="055779F6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Врсте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установа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29B74F5F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77. </w:t>
      </w:r>
    </w:p>
    <w:p w14:paraId="786CB6FD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Установу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аутономна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јединица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самоуправе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физичко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прописаним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D815E68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B5130C" w14:textId="486172E4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78. </w:t>
      </w:r>
    </w:p>
    <w:p w14:paraId="26A8BF67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специјалне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приватне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E0DEDDD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C398A0" w14:textId="470FA3DB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Оснивачи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установа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14C31389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79. </w:t>
      </w:r>
    </w:p>
    <w:p w14:paraId="1AD12758" w14:textId="6034CBC3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оснива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аутономна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јединица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самоуправе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4DF13C3" w14:textId="394B4813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Установу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савет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мањине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D0613E7" w14:textId="6BB2F210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Оснивање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специјалних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D366C9E" w14:textId="57C331D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Приватну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правно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физичко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F0FE63C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F1D239" w14:textId="376B00F1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Услови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основање</w:t>
      </w:r>
      <w:proofErr w:type="spellEnd"/>
      <w:r w:rsidRPr="00B621E9">
        <w:rPr>
          <w:rFonts w:ascii="Times New Roman" w:hAnsi="Times New Roman" w:cs="Times New Roman"/>
          <w:b/>
        </w:rPr>
        <w:t xml:space="preserve">, </w:t>
      </w:r>
      <w:proofErr w:type="spellStart"/>
      <w:r w:rsidRPr="00B621E9">
        <w:rPr>
          <w:rFonts w:ascii="Times New Roman" w:hAnsi="Times New Roman" w:cs="Times New Roman"/>
          <w:b/>
        </w:rPr>
        <w:t>почетак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рада</w:t>
      </w:r>
      <w:proofErr w:type="spellEnd"/>
      <w:r w:rsidRPr="00B621E9">
        <w:rPr>
          <w:rFonts w:ascii="Times New Roman" w:hAnsi="Times New Roman" w:cs="Times New Roman"/>
          <w:b/>
        </w:rPr>
        <w:t xml:space="preserve"> и </w:t>
      </w:r>
      <w:proofErr w:type="spellStart"/>
      <w:r w:rsidRPr="00B621E9">
        <w:rPr>
          <w:rFonts w:ascii="Times New Roman" w:hAnsi="Times New Roman" w:cs="Times New Roman"/>
          <w:b/>
        </w:rPr>
        <w:t>обављање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делатности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471AB2F7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80. </w:t>
      </w:r>
    </w:p>
    <w:p w14:paraId="66509AE6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основати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почети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обављати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испуњени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посебни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прописани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5A1E56D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535C58" w14:textId="4000469E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Органи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установе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заштите</w:t>
      </w:r>
      <w:proofErr w:type="spellEnd"/>
      <w:r w:rsidRPr="00B621E9">
        <w:rPr>
          <w:rFonts w:ascii="Times New Roman" w:hAnsi="Times New Roman" w:cs="Times New Roman"/>
          <w:b/>
        </w:rPr>
        <w:t xml:space="preserve"> и </w:t>
      </w:r>
      <w:proofErr w:type="spellStart"/>
      <w:r w:rsidRPr="00B621E9">
        <w:rPr>
          <w:rFonts w:ascii="Times New Roman" w:hAnsi="Times New Roman" w:cs="Times New Roman"/>
          <w:b/>
        </w:rPr>
        <w:t>очувања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420A804C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81. </w:t>
      </w:r>
    </w:p>
    <w:p w14:paraId="27E8C5C4" w14:textId="0F8376CF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Органи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директор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управни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одбор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надзорни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одбор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7F7C819" w14:textId="4DDB6EEF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Именовање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директора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именовање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вршиоца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директора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надлежности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престанак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дужности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друго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утврђује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прописаним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одредбама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7C41D07" w14:textId="591D227F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Надлежност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избор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чланова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рад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управног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надзорног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одбора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престанак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управног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надзорног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одбора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утврђује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прописаним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одредбама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оснивачка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аутономна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покрајина</w:t>
      </w:r>
      <w:proofErr w:type="spellEnd"/>
      <w:r w:rsidRPr="00B621E9">
        <w:rPr>
          <w:rFonts w:ascii="Times New Roman" w:hAnsi="Times New Roman" w:cs="Times New Roman"/>
        </w:rPr>
        <w:t xml:space="preserve"> и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одредбама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Аутономне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Војводине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985DBD6" w14:textId="77777777" w:rsidR="005D6DBF" w:rsidRDefault="00434AE0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1E9">
        <w:rPr>
          <w:rFonts w:ascii="Times New Roman" w:hAnsi="Times New Roman" w:cs="Times New Roman"/>
          <w:b/>
        </w:rPr>
        <w:t xml:space="preserve"> </w:t>
      </w:r>
    </w:p>
    <w:p w14:paraId="699A8D5A" w14:textId="0EEB7220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  <w:b/>
        </w:rPr>
        <w:t>Установе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врстама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692DA08A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82. </w:t>
      </w:r>
    </w:p>
    <w:p w14:paraId="1674CF16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завод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споменика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музеј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галерија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архив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аудиовизуелни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библиотека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старе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ретке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библиотечке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AC78DB7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3949A0" w14:textId="1F4F9303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83. </w:t>
      </w:r>
    </w:p>
    <w:p w14:paraId="22CA2F4E" w14:textId="7B88CFC6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lastRenderedPageBreak/>
        <w:t>Завод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споменика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185954F" w14:textId="2D3EFDBA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Музеј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галерија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CBDC699" w14:textId="02219A96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Архив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778BFAF" w14:textId="6C4ACC70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Аудиовизуелни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филмске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остале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аудиовизуелне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E5E9030" w14:textId="1414F9E4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Делатност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старе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ретке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библиотечке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својим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фондовима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стару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ретку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библиотечку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испуњавају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CCE65B2" w14:textId="7B658DF3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</w:t>
      </w:r>
      <w:proofErr w:type="spellEnd"/>
      <w:r w:rsidRPr="00B621E9">
        <w:rPr>
          <w:rFonts w:ascii="Times New Roman" w:hAnsi="Times New Roman" w:cs="Times New Roman"/>
        </w:rPr>
        <w:t xml:space="preserve">. 1-5.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0C29481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20127D" w14:textId="64948516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84. </w:t>
      </w:r>
    </w:p>
    <w:p w14:paraId="2A72216C" w14:textId="547A2C7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Делатност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ископавања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истраживања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одредбама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истраживања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779082B" w14:textId="4EC32C5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Археолошка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ископавања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истраживања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поред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научне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високообразовне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одредбама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истраживања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715E7D1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3B54F3" w14:textId="33C7E7D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85. </w:t>
      </w:r>
    </w:p>
    <w:p w14:paraId="7436EDE1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ревизију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покретних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непокретних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роковима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AD42BB7" w14:textId="77777777" w:rsidR="005D6DBF" w:rsidRDefault="005D6DBF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17F404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50B776" w14:textId="13881EF2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86. </w:t>
      </w:r>
    </w:p>
    <w:p w14:paraId="059B2B46" w14:textId="58B4EAF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оквиру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одговарајућим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образовањем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положеним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испитом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CD7C438" w14:textId="22E49DF9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Утврђивање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оспособљености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програмима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полагање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испита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и у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прописаним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7B11F5E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8F5D20" w14:textId="79F92FF1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87. </w:t>
      </w:r>
    </w:p>
    <w:p w14:paraId="52F48B16" w14:textId="60ED793A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Поједине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испуњавају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A88AB94" w14:textId="08A804C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истраживања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проучавања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рестаурације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конзервације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физичка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предузетници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поседују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лиценцу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82B056A" w14:textId="110D4BDE" w:rsidR="0021263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Услови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стицања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поступак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садржина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испуњености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издавање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лиценце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2.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6243AA5" w14:textId="77777777" w:rsidR="004F775A" w:rsidRPr="00B621E9" w:rsidRDefault="004F775A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57B7345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88. </w:t>
      </w:r>
    </w:p>
    <w:p w14:paraId="4C020E02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Надлежне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активне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легитимације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погледу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остваривања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коришћења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покретања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кривичног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4C3E5DD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E04ACE" w14:textId="76EAB23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Мрежа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установа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Републике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Србије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08A27FC8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89. </w:t>
      </w:r>
    </w:p>
    <w:p w14:paraId="5D0CBEF2" w14:textId="46EB6DA1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Мрежу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осим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другачије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D0638F5" w14:textId="18E2A99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Структуру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мреже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матичне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територијално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19ABA2B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C3F031" w14:textId="0A5608C2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lastRenderedPageBreak/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Централне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установе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31E22B78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90. </w:t>
      </w:r>
    </w:p>
    <w:p w14:paraId="4CAA5FC1" w14:textId="6E74674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Републички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завод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споменика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Народни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Државни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Народна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Југословенска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кинотека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F2852B1" w14:textId="495BA424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Републички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завод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споменика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8F93981" w14:textId="33CF435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Народни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C1FBE3D" w14:textId="52696EB0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Државни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8D202BA" w14:textId="33692F6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Народна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делу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коме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старе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ретке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библиотечке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старе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ретке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библиотечке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BBF67DF" w14:textId="68D902F5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Југословенска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кинотека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филмске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остале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аудиовизуелне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900A8BC" w14:textId="72FBB449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91. </w:t>
      </w:r>
      <w:proofErr w:type="spellStart"/>
      <w:r w:rsidRPr="00B621E9">
        <w:rPr>
          <w:rFonts w:ascii="Times New Roman" w:hAnsi="Times New Roman" w:cs="Times New Roman"/>
        </w:rPr>
        <w:t>тач</w:t>
      </w:r>
      <w:proofErr w:type="spellEnd"/>
      <w:r w:rsidRPr="00B621E9">
        <w:rPr>
          <w:rFonts w:ascii="Times New Roman" w:hAnsi="Times New Roman" w:cs="Times New Roman"/>
        </w:rPr>
        <w:t xml:space="preserve">. 3)-6), 12) и 15)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вођење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Етнографском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Београду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поверени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посао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E95B1A2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55FC27" w14:textId="47E4C63B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Надлежност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централних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установа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22B7456D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91. </w:t>
      </w:r>
    </w:p>
    <w:p w14:paraId="6BEF3798" w14:textId="77777777" w:rsidR="00212639" w:rsidRPr="00B621E9" w:rsidRDefault="00434AE0" w:rsidP="009B1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поред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74.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следеће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: </w:t>
      </w:r>
    </w:p>
    <w:p w14:paraId="5334A99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воде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регистре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изузетног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великог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65C05B7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воде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власника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држалаца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интереса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Србију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35405D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учествују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изради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Програма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развоја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971B49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старају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усклађивању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стандарда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домаћих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међународно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признатим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стандардима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A2A05B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израђују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номинационе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досијее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Унескове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листе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92AC0F6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6) </w:t>
      </w:r>
      <w:proofErr w:type="spellStart"/>
      <w:r w:rsidRPr="00B621E9">
        <w:rPr>
          <w:rFonts w:ascii="Times New Roman" w:hAnsi="Times New Roman" w:cs="Times New Roman"/>
        </w:rPr>
        <w:t>утврђују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полазне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израду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дигитализације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електронске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83951A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7) </w:t>
      </w:r>
      <w:proofErr w:type="spellStart"/>
      <w:r w:rsidRPr="00B621E9">
        <w:rPr>
          <w:rFonts w:ascii="Times New Roman" w:hAnsi="Times New Roman" w:cs="Times New Roman"/>
        </w:rPr>
        <w:t>доносе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план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програм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усавршавања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запослених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установама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обезбеђују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сталну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едукацију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стручњака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9FEDEB7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8) </w:t>
      </w:r>
      <w:proofErr w:type="spellStart"/>
      <w:r w:rsidRPr="00B621E9">
        <w:rPr>
          <w:rFonts w:ascii="Times New Roman" w:hAnsi="Times New Roman" w:cs="Times New Roman"/>
        </w:rPr>
        <w:t>доносе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средњорочни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дугорочни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програм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развоја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1B30B43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9) </w:t>
      </w:r>
      <w:proofErr w:type="spellStart"/>
      <w:r w:rsidRPr="00B621E9">
        <w:rPr>
          <w:rFonts w:ascii="Times New Roman" w:hAnsi="Times New Roman" w:cs="Times New Roman"/>
        </w:rPr>
        <w:t>утврђују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методологију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надзор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матичне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CC4020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10) </w:t>
      </w:r>
      <w:proofErr w:type="spellStart"/>
      <w:r w:rsidRPr="00B621E9">
        <w:rPr>
          <w:rFonts w:ascii="Times New Roman" w:hAnsi="Times New Roman" w:cs="Times New Roman"/>
        </w:rPr>
        <w:t>разматрају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извештаје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матичних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територијално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стручном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надзору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налажу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одговарајуће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68F782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11) </w:t>
      </w:r>
      <w:proofErr w:type="spellStart"/>
      <w:r w:rsidRPr="00B621E9">
        <w:rPr>
          <w:rFonts w:ascii="Times New Roman" w:hAnsi="Times New Roman" w:cs="Times New Roman"/>
        </w:rPr>
        <w:t>воде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евиденције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добрима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страног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порекла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иностранству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9022CE4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12) </w:t>
      </w:r>
      <w:proofErr w:type="spellStart"/>
      <w:r w:rsidRPr="00B621E9">
        <w:rPr>
          <w:rFonts w:ascii="Times New Roman" w:hAnsi="Times New Roman" w:cs="Times New Roman"/>
        </w:rPr>
        <w:t>доносе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упутства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380F8C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13)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надзор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њиховој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надлежности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стручне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испитивања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навода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представке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заинтересовано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физичко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правно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подноси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циљу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иницирања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инспекцијског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надзора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5D59F60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14)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F4FE3B0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15) </w:t>
      </w:r>
      <w:proofErr w:type="spellStart"/>
      <w:r w:rsidRPr="00B621E9">
        <w:rPr>
          <w:rFonts w:ascii="Times New Roman" w:hAnsi="Times New Roman" w:cs="Times New Roman"/>
        </w:rPr>
        <w:t>старају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уједначавању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праксе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приликом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међународних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конвенција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C82A00D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DED186" w14:textId="3FCC526B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Матичне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установе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7D18BB72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92. </w:t>
      </w:r>
    </w:p>
    <w:p w14:paraId="38DC0657" w14:textId="678D37F1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lastRenderedPageBreak/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трајног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систематског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развоју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унапређивању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музејској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архивској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старе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ретке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библиотечке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филмске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остале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аудиовизуелне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установљава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матичност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тим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поверене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BEC103E" w14:textId="4DCC6CA9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Матичне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A381627" w14:textId="74B88889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Матичне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2.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њихова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надлежност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права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обавезе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4B6CB48" w14:textId="7B0FBCA4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Матичност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финансира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буџета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буџета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аутономне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матичност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Аутономне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Војводине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поверен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посао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F3E9E40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A15F52" w14:textId="5A42C9A5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Територијално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надлежне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установе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40D2C8A5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93. </w:t>
      </w:r>
    </w:p>
    <w:p w14:paraId="71684572" w14:textId="666AFD5D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трајног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систематског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развоју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унапређивању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музејској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архивској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старе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ретке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библиотечке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филмске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остале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аудиовизуелне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установљавају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одређеној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поверени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посао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83D08A5" w14:textId="64D712A9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Територијално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одређују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88180E0" w14:textId="491C4DC3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Надлежност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2.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C125BED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39F089" w14:textId="3049D8E3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Национални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комитет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материјално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наслеђе</w:t>
      </w:r>
      <w:proofErr w:type="spellEnd"/>
      <w:r w:rsidRPr="00B621E9">
        <w:rPr>
          <w:rFonts w:ascii="Times New Roman" w:hAnsi="Times New Roman" w:cs="Times New Roman"/>
          <w:b/>
        </w:rPr>
        <w:t xml:space="preserve"> и </w:t>
      </w:r>
      <w:proofErr w:type="spellStart"/>
      <w:r w:rsidRPr="00B621E9">
        <w:rPr>
          <w:rFonts w:ascii="Times New Roman" w:hAnsi="Times New Roman" w:cs="Times New Roman"/>
          <w:b/>
        </w:rPr>
        <w:t>Национални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комитет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нематеријално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08CD8579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94. </w:t>
      </w:r>
    </w:p>
    <w:p w14:paraId="4F86344B" w14:textId="75B3552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У </w:t>
      </w:r>
      <w:proofErr w:type="spellStart"/>
      <w:r w:rsidRPr="00B621E9">
        <w:rPr>
          <w:rFonts w:ascii="Times New Roman" w:hAnsi="Times New Roman" w:cs="Times New Roman"/>
        </w:rPr>
        <w:t>циљу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праћења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увида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спровођење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међународних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обавеза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ратификованих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конвенција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уписаног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предложеног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Унескове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листе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образује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комитет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Национални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комитет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A910A12" w14:textId="4121769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Национални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комитет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Национални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комитет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седам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именује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период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четири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редова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истакнутих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стручњака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сродних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93C32CC" w14:textId="63ABE29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Приликом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избора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комитета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рачуна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успостављању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уравнотежене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заступљености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полова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575A947" w14:textId="2A91CAB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Национални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комитети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сарађују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Комисијом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сарадњу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Унеском</w:t>
      </w:r>
      <w:proofErr w:type="spellEnd"/>
      <w:r w:rsidRPr="00B621E9">
        <w:rPr>
          <w:rFonts w:ascii="Times New Roman" w:hAnsi="Times New Roman" w:cs="Times New Roman"/>
        </w:rPr>
        <w:t xml:space="preserve">, а у </w:t>
      </w:r>
      <w:proofErr w:type="spellStart"/>
      <w:r w:rsidRPr="00B621E9">
        <w:rPr>
          <w:rFonts w:ascii="Times New Roman" w:hAnsi="Times New Roman" w:cs="Times New Roman"/>
        </w:rPr>
        <w:t>циљу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остваривања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затраже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мишљење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додатну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експертизу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разматрања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специфичних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нису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домену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деловања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чланова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2C4EBEB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EBFB95" w14:textId="075D5650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Национални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комитет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материјално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211F6776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95. </w:t>
      </w:r>
    </w:p>
    <w:p w14:paraId="4CD0D5A9" w14:textId="77777777" w:rsidR="00212639" w:rsidRPr="00B621E9" w:rsidRDefault="00434AE0" w:rsidP="009B1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Национални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комитет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02A18C4A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усваја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разрађује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развоја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унапређења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A8FA8D6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предлаже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активности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пољу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образовања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едукације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обуке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кадрова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истраживања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спровођења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очувању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конзервацији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рестаурацији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уписаних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Унескове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листе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44CC4D4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lastRenderedPageBreak/>
        <w:t xml:space="preserve">3) </w:t>
      </w:r>
      <w:proofErr w:type="spellStart"/>
      <w:r w:rsidRPr="00B621E9">
        <w:rPr>
          <w:rFonts w:ascii="Times New Roman" w:hAnsi="Times New Roman" w:cs="Times New Roman"/>
        </w:rPr>
        <w:t>предлаже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моделе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сарадње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научно-истраживачких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образовних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институција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струковних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организација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пољу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уписаног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Унескове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листе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027D47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предлаже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Унескове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листе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координира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израду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номинационих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досијеа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прелиминарној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листи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30FCE60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усваја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годишње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периодичне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извештаје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оперативним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смерницама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конвенција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06D023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6) </w:t>
      </w:r>
      <w:proofErr w:type="spellStart"/>
      <w:r w:rsidRPr="00B621E9">
        <w:rPr>
          <w:rFonts w:ascii="Times New Roman" w:hAnsi="Times New Roman" w:cs="Times New Roman"/>
        </w:rPr>
        <w:t>прати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уписаних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Унескове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листе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спровођење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конвенција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0FB649A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7) </w:t>
      </w:r>
      <w:proofErr w:type="spellStart"/>
      <w:r w:rsidRPr="00B621E9">
        <w:rPr>
          <w:rFonts w:ascii="Times New Roman" w:hAnsi="Times New Roman" w:cs="Times New Roman"/>
        </w:rPr>
        <w:t>предлаже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предузимање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неопходних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уколико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угроженост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уписаних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Унескове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листе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74F599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8) </w:t>
      </w:r>
      <w:proofErr w:type="spellStart"/>
      <w:r w:rsidRPr="00B621E9">
        <w:rPr>
          <w:rFonts w:ascii="Times New Roman" w:hAnsi="Times New Roman" w:cs="Times New Roman"/>
        </w:rPr>
        <w:t>разматра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даје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мишљење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предлозима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Унескове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листе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прослеђује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даљу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процедуру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DE53F0E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2DA491" w14:textId="779B5A54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Национални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комитет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нематеријално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340F21EC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96. </w:t>
      </w:r>
    </w:p>
    <w:p w14:paraId="43952D01" w14:textId="77777777" w:rsidR="00212639" w:rsidRPr="00B621E9" w:rsidRDefault="00434AE0" w:rsidP="009B1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Национални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комитет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4CEC6A23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усваја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разрађује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развоја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унапређења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4B09456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разматра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усваја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методе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спровођења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локалном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регионалном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нивоу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53775F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разматра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усваја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методе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сарадње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научно-истраживачких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образовних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институција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струковних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организација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заједницама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BB66771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разматра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усваја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критеријуме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методологију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FAB2F8A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усваја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предлоге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елемената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54BCB00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6) </w:t>
      </w:r>
      <w:proofErr w:type="spellStart"/>
      <w:r w:rsidRPr="00B621E9">
        <w:rPr>
          <w:rFonts w:ascii="Times New Roman" w:hAnsi="Times New Roman" w:cs="Times New Roman"/>
        </w:rPr>
        <w:t>разматра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усваја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регистрованог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7B7A13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7) </w:t>
      </w:r>
      <w:proofErr w:type="spellStart"/>
      <w:r w:rsidRPr="00B621E9">
        <w:rPr>
          <w:rFonts w:ascii="Times New Roman" w:hAnsi="Times New Roman" w:cs="Times New Roman"/>
        </w:rPr>
        <w:t>предлаже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елементе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Унескову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Репрезентативну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листу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човечанства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Листу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хитне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пракси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AB1334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8) </w:t>
      </w:r>
      <w:proofErr w:type="spellStart"/>
      <w:r w:rsidRPr="00B621E9">
        <w:rPr>
          <w:rFonts w:ascii="Times New Roman" w:hAnsi="Times New Roman" w:cs="Times New Roman"/>
        </w:rPr>
        <w:t>усваја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номинацијски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предлаже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Унескове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израђује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B099C71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9) </w:t>
      </w:r>
      <w:proofErr w:type="spellStart"/>
      <w:r w:rsidRPr="00B621E9">
        <w:rPr>
          <w:rFonts w:ascii="Times New Roman" w:hAnsi="Times New Roman" w:cs="Times New Roman"/>
        </w:rPr>
        <w:t>прати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спровођење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Унескове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Конвенције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очувању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AC34683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10) </w:t>
      </w:r>
      <w:proofErr w:type="spellStart"/>
      <w:r w:rsidRPr="00B621E9">
        <w:rPr>
          <w:rFonts w:ascii="Times New Roman" w:hAnsi="Times New Roman" w:cs="Times New Roman"/>
        </w:rPr>
        <w:t>усваја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периодични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извештај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имплементацији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Конвенције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074D08F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11)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прописима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D5CE130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719D92" w14:textId="7EB0BD58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97. </w:t>
      </w:r>
    </w:p>
    <w:p w14:paraId="4DB6B68B" w14:textId="2C391BA8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Национални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комитети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94. </w:t>
      </w:r>
      <w:proofErr w:type="spellStart"/>
      <w:r w:rsidRPr="00B621E9">
        <w:rPr>
          <w:rFonts w:ascii="Times New Roman" w:hAnsi="Times New Roman" w:cs="Times New Roman"/>
        </w:rPr>
        <w:t>став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доносе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пословник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свом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раду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7585C2EE" w14:textId="5D5A2DD2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Национални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комитети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94. </w:t>
      </w:r>
      <w:proofErr w:type="spellStart"/>
      <w:r w:rsidRPr="00B621E9">
        <w:rPr>
          <w:rFonts w:ascii="Times New Roman" w:hAnsi="Times New Roman" w:cs="Times New Roman"/>
        </w:rPr>
        <w:t>став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подносе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извештај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министру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најмање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годишње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2794111C" w14:textId="2144973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Стручну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административно-техничку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потпору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комитета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Националног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комитета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нематеријално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пружа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6612155" w14:textId="7710CBBF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Средства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обезбеђују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буџету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748A2A2" w14:textId="054FA773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Председник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чланови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комитета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94. </w:t>
      </w:r>
      <w:proofErr w:type="spellStart"/>
      <w:r w:rsidRPr="00B621E9">
        <w:rPr>
          <w:rFonts w:ascii="Times New Roman" w:hAnsi="Times New Roman" w:cs="Times New Roman"/>
        </w:rPr>
        <w:t>став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накнаду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висини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расположивим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средствима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буџету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2B588E77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93D1EF" w14:textId="4F37D0F8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VIII. ПОДРШКА НАУЧНО-ИСТРАЖИВАЧКИМ И ОБРАЗОВНИМ АКТИВНОСТИМА НА ЗАШТИТИ И ОЧУВАЊУ КУЛТУРНОГ НАСЛЕЂА </w:t>
      </w:r>
    </w:p>
    <w:p w14:paraId="5BD4F482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97054" w14:textId="7F5E32EF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98. </w:t>
      </w:r>
    </w:p>
    <w:p w14:paraId="7B870A53" w14:textId="72F5B4E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lastRenderedPageBreak/>
        <w:t>Република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аутономне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подстичу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подржавају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научно-истраживачке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пројекте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програме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6A3FAC2" w14:textId="20F3E229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Република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аутономне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јединице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самоуправе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подстичу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сарадњу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образовним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реализацији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програма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пројеката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активности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BD78777" w14:textId="72FBF38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Пројекти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међународне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сарадње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области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реализују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међународних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споразума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потписаних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уговора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0ACD3E2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74D9C3" w14:textId="13B4F878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IX. ПРАВА И ОБАВЕЗЕ ВЛАСНИКА И ДРЖАЛАЦА КУЛТУРНИХ ДОБАРА И ДОБАРА ПОД ПРЕТХОДНОМ ЗАШТИТОМ </w:t>
      </w:r>
    </w:p>
    <w:p w14:paraId="15EBDF50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D2FF81" w14:textId="21495919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99. </w:t>
      </w:r>
    </w:p>
    <w:p w14:paraId="68A0E6D4" w14:textId="0197A6D0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Власник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смислу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имаоц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носилац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добру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 (</w:t>
      </w:r>
      <w:proofErr w:type="spellStart"/>
      <w:r w:rsidRPr="00B621E9">
        <w:rPr>
          <w:rFonts w:ascii="Times New Roman" w:hAnsi="Times New Roman" w:cs="Times New Roman"/>
        </w:rPr>
        <w:t>власник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имаоц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стварног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страна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облигационом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односу</w:t>
      </w:r>
      <w:proofErr w:type="spellEnd"/>
      <w:r w:rsidRPr="00B621E9">
        <w:rPr>
          <w:rFonts w:ascii="Times New Roman" w:hAnsi="Times New Roman" w:cs="Times New Roman"/>
        </w:rPr>
        <w:t xml:space="preserve">)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физичко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државину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њим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управља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добром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 (у </w:t>
      </w:r>
      <w:proofErr w:type="spellStart"/>
      <w:r w:rsidRPr="00B621E9">
        <w:rPr>
          <w:rFonts w:ascii="Times New Roman" w:hAnsi="Times New Roman" w:cs="Times New Roman"/>
        </w:rPr>
        <w:t>даљем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тексту</w:t>
      </w:r>
      <w:proofErr w:type="spellEnd"/>
      <w:r w:rsidRPr="00B621E9">
        <w:rPr>
          <w:rFonts w:ascii="Times New Roman" w:hAnsi="Times New Roman" w:cs="Times New Roman"/>
        </w:rPr>
        <w:t xml:space="preserve">: </w:t>
      </w:r>
      <w:proofErr w:type="spellStart"/>
      <w:r w:rsidRPr="00B621E9">
        <w:rPr>
          <w:rFonts w:ascii="Times New Roman" w:hAnsi="Times New Roman" w:cs="Times New Roman"/>
        </w:rPr>
        <w:t>власник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>).</w:t>
      </w:r>
    </w:p>
    <w:p w14:paraId="7FC453AA" w14:textId="777258B3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Управљање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A2AEE7D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CA9C3E" w14:textId="14E2C1A1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Права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власника</w:t>
      </w:r>
      <w:proofErr w:type="spellEnd"/>
      <w:r w:rsidRPr="00B621E9">
        <w:rPr>
          <w:rFonts w:ascii="Times New Roman" w:hAnsi="Times New Roman" w:cs="Times New Roman"/>
          <w:b/>
        </w:rPr>
        <w:t xml:space="preserve"> и </w:t>
      </w:r>
      <w:proofErr w:type="spellStart"/>
      <w:r w:rsidRPr="00B621E9">
        <w:rPr>
          <w:rFonts w:ascii="Times New Roman" w:hAnsi="Times New Roman" w:cs="Times New Roman"/>
          <w:b/>
        </w:rPr>
        <w:t>држалаца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5CD8B72F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100. </w:t>
      </w:r>
    </w:p>
    <w:p w14:paraId="00F87CEA" w14:textId="659D6EA8" w:rsidR="00212639" w:rsidRPr="00B621E9" w:rsidRDefault="00434AE0" w:rsidP="009B1444">
      <w:pPr>
        <w:spacing w:after="0" w:line="240" w:lineRule="auto"/>
        <w:ind w:firstLine="600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Власник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57DCD3A1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мерама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DAFB14A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спроводи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пажњом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домаћина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831351A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правичну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накнаду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случају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забране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коришћења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ограничења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коришћења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2CF22C0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накнаду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штете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трпи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услед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обезбеђена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доступност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јавности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F7506B4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ослобађање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плаћања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такси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пореза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дажбина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вези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коришћењем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располагањем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пореским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78EF0E5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6) </w:t>
      </w:r>
      <w:proofErr w:type="spellStart"/>
      <w:r w:rsidRPr="00B621E9">
        <w:rPr>
          <w:rFonts w:ascii="Times New Roman" w:hAnsi="Times New Roman" w:cs="Times New Roman"/>
        </w:rPr>
        <w:t>друга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1BC624C" w14:textId="45B8742D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Висина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штете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тачка</w:t>
      </w:r>
      <w:proofErr w:type="spellEnd"/>
      <w:r w:rsidRPr="00B621E9">
        <w:rPr>
          <w:rFonts w:ascii="Times New Roman" w:hAnsi="Times New Roman" w:cs="Times New Roman"/>
        </w:rPr>
        <w:t xml:space="preserve"> 4)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споразумно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сходно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правилима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имовинског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права</w:t>
      </w:r>
      <w:proofErr w:type="spellEnd"/>
      <w:r w:rsidRPr="00B621E9">
        <w:rPr>
          <w:rFonts w:ascii="Times New Roman" w:hAnsi="Times New Roman" w:cs="Times New Roman"/>
        </w:rPr>
        <w:t xml:space="preserve">, а у </w:t>
      </w:r>
      <w:proofErr w:type="spellStart"/>
      <w:r w:rsidRPr="00B621E9">
        <w:rPr>
          <w:rFonts w:ascii="Times New Roman" w:hAnsi="Times New Roman" w:cs="Times New Roman"/>
        </w:rPr>
        <w:t>случају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висину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штете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суд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313E708" w14:textId="6665C68C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Власник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накнаду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штете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трпи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извођења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техничке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добру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D930DA1" w14:textId="1A7365F7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Власник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плаћених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царина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увозних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дажбина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увоз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шест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месеци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увоза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плаћених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пореза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пореским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D7E864B" w14:textId="2D63993F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Власник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уметничког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поклоном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бестеретним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уступио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остварује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ослобађање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пореза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пореским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9F2DCE9" w14:textId="2250AFD7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Пореске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царинске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олакшице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власник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оствари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поводом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сматрају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учешћем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заштити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9A7736B" w14:textId="77777777" w:rsidR="004F775A" w:rsidRDefault="004F775A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11C58A" w14:textId="3C0C29AC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Обавезе</w:t>
      </w:r>
      <w:proofErr w:type="spellEnd"/>
      <w:r w:rsidRPr="00B621E9">
        <w:rPr>
          <w:rFonts w:ascii="Times New Roman" w:hAnsi="Times New Roman" w:cs="Times New Roman"/>
          <w:b/>
        </w:rPr>
        <w:t xml:space="preserve"> и </w:t>
      </w:r>
      <w:proofErr w:type="spellStart"/>
      <w:r w:rsidRPr="00B621E9">
        <w:rPr>
          <w:rFonts w:ascii="Times New Roman" w:hAnsi="Times New Roman" w:cs="Times New Roman"/>
          <w:b/>
        </w:rPr>
        <w:t>одговорности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власника</w:t>
      </w:r>
      <w:proofErr w:type="spellEnd"/>
      <w:r w:rsidRPr="00B621E9">
        <w:rPr>
          <w:rFonts w:ascii="Times New Roman" w:hAnsi="Times New Roman" w:cs="Times New Roman"/>
          <w:b/>
        </w:rPr>
        <w:t xml:space="preserve"> и </w:t>
      </w:r>
      <w:proofErr w:type="spellStart"/>
      <w:r w:rsidRPr="00B621E9">
        <w:rPr>
          <w:rFonts w:ascii="Times New Roman" w:hAnsi="Times New Roman" w:cs="Times New Roman"/>
          <w:b/>
        </w:rPr>
        <w:t>држалаца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25D41261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101. </w:t>
      </w:r>
    </w:p>
    <w:p w14:paraId="53D1E582" w14:textId="18BC9C91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Власник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365E9700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lastRenderedPageBreak/>
        <w:t xml:space="preserve">1) </w:t>
      </w:r>
      <w:proofErr w:type="spellStart"/>
      <w:r w:rsidRPr="00B621E9">
        <w:rPr>
          <w:rFonts w:ascii="Times New Roman" w:hAnsi="Times New Roman" w:cs="Times New Roman"/>
        </w:rPr>
        <w:t>чува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спроводи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5D3AE9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неодложно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обавештава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правним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физичким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променама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насталим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вези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добром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4DED884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дозволи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научна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стручна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истраживања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техничка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снимања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извођење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техничке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одредбама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424EFC1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обезбеди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доступност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јавности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80EBAF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извршава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обавезе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одговорности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8279FAC" w14:textId="3962B253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Власник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трошкове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извршавања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тачка</w:t>
      </w:r>
      <w:proofErr w:type="spellEnd"/>
      <w:r w:rsidRPr="00B621E9">
        <w:rPr>
          <w:rFonts w:ascii="Times New Roman" w:hAnsi="Times New Roman" w:cs="Times New Roman"/>
        </w:rPr>
        <w:t xml:space="preserve"> 1)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висине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прихода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остварених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6536A90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2572B0" w14:textId="4E17137C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102. </w:t>
      </w:r>
    </w:p>
    <w:p w14:paraId="6EAD7E4F" w14:textId="77777777" w:rsidR="00212639" w:rsidRPr="00B621E9" w:rsidRDefault="00434AE0" w:rsidP="009B1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Власник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10D39BA2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користи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сврхе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нису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његовом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природом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наменом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значајем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довести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оштећења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1063DF1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раскопава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руши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преправља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презиђује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прерађује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какве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нарушити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без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сагласности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органа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078300D9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распарчава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колекције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фондове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без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сагласности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7C44472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друга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ограничења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појединачне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AF2BCEE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82AB6B" w14:textId="292C1372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X. ПРОМЕТ, КОМЕРЦИЈАЛНО КОРИШЋЕЊЕ И ЕКСПРОПРИЈАЦИЈА КУЛТУРНИХ ДОБАРА </w:t>
      </w:r>
    </w:p>
    <w:p w14:paraId="4D33F3DD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F71830" w14:textId="6D46B8FF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Право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прече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куповине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3C67CDFE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103. </w:t>
      </w:r>
    </w:p>
    <w:p w14:paraId="755659F8" w14:textId="3E658D45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Република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прече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куповине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приватној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својини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CC670FD" w14:textId="3C993745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Забрањена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продаја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уметничких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стечаја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без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спроведеног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прече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куповине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обезбеђује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сачува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3E950FC" w14:textId="71D43B9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име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рачун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зависности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8D49A6F" w14:textId="40ED25EA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Република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3.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одрећи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прече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куповине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F35415C" w14:textId="585AEA11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примила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обавештење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обавези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службеној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дужности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матичну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9192045" w14:textId="57F30DE4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У </w:t>
      </w:r>
      <w:proofErr w:type="spellStart"/>
      <w:r w:rsidRPr="00B621E9">
        <w:rPr>
          <w:rFonts w:ascii="Times New Roman" w:hAnsi="Times New Roman" w:cs="Times New Roman"/>
        </w:rPr>
        <w:t>случају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продаје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продаје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организује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продају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намери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месту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времену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продаје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цени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3F7B33C" w14:textId="704DCBF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обавези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30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добијања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обавештења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изјасни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намери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коришћења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прече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куповине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0A3D92B" w14:textId="03124DA9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У </w:t>
      </w:r>
      <w:proofErr w:type="spellStart"/>
      <w:r w:rsidRPr="00B621E9">
        <w:rPr>
          <w:rFonts w:ascii="Times New Roman" w:hAnsi="Times New Roman" w:cs="Times New Roman"/>
        </w:rPr>
        <w:t>случају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одрекне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прече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куповине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одговори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понуду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7.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власник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продати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повољнији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понуђени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8CF0E53" w14:textId="3DFCF3B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Остваривање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прече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куповине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непокретности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50FE5EB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657FD6" w14:textId="5D1F4E68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104. </w:t>
      </w:r>
    </w:p>
    <w:p w14:paraId="62E60DFB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lastRenderedPageBreak/>
        <w:t>Обавезу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обавештавања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103.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продаје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организује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продају</w:t>
      </w:r>
      <w:proofErr w:type="spellEnd"/>
      <w:r w:rsidRPr="00B621E9">
        <w:rPr>
          <w:rFonts w:ascii="Times New Roman" w:hAnsi="Times New Roman" w:cs="Times New Roman"/>
        </w:rPr>
        <w:t xml:space="preserve"> и у </w:t>
      </w:r>
      <w:proofErr w:type="spellStart"/>
      <w:r w:rsidRPr="00B621E9">
        <w:rPr>
          <w:rFonts w:ascii="Times New Roman" w:hAnsi="Times New Roman" w:cs="Times New Roman"/>
        </w:rPr>
        <w:t>случају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продаје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претпоставља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поседују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26.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394A6097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B33CD6" w14:textId="1DF41EB2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Коришћење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добра</w:t>
      </w:r>
      <w:proofErr w:type="spellEnd"/>
      <w:r w:rsidRPr="00B621E9">
        <w:rPr>
          <w:rFonts w:ascii="Times New Roman" w:hAnsi="Times New Roman" w:cs="Times New Roman"/>
          <w:b/>
        </w:rPr>
        <w:t xml:space="preserve"> у </w:t>
      </w:r>
      <w:proofErr w:type="spellStart"/>
      <w:r w:rsidRPr="00B621E9">
        <w:rPr>
          <w:rFonts w:ascii="Times New Roman" w:hAnsi="Times New Roman" w:cs="Times New Roman"/>
          <w:b/>
        </w:rPr>
        <w:t>комерцијалне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сврхе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2D31B1BD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105. </w:t>
      </w:r>
    </w:p>
    <w:p w14:paraId="667C6AE3" w14:textId="22132B22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Назив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име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лик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комерцијалне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сврхе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користити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власник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Друга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користити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назив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име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лик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комерцијалне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сврхе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само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одобрењу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чији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делокруг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спада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очување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сагласност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власника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држаоца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изузетног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одобрење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комерцијално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коришћење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E1D6E64" w14:textId="164F5095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Комерцијалном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употребом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смислу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сматра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таква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употреба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остварује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финансијска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добит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A20C9B1" w14:textId="36CA45F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Комерцијалном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употребом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производа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историје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уметности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традиције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нарушена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културноисторијска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интегритет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6E68390" w14:textId="4C79FA8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Репродукције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одливке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копије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факсимиле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фототипска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издања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великог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изузетног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израђивати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власници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држаоци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прописаним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великог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изузетног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451F33E" w14:textId="37D0F061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Приликом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израде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копија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одливака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репродукција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обавезно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ознаку</w:t>
      </w:r>
      <w:proofErr w:type="spellEnd"/>
      <w:r w:rsidRPr="00B621E9">
        <w:rPr>
          <w:rFonts w:ascii="Times New Roman" w:hAnsi="Times New Roman" w:cs="Times New Roman"/>
        </w:rPr>
        <w:t xml:space="preserve"> "</w:t>
      </w:r>
      <w:proofErr w:type="spellStart"/>
      <w:r w:rsidRPr="00B621E9">
        <w:rPr>
          <w:rFonts w:ascii="Times New Roman" w:hAnsi="Times New Roman" w:cs="Times New Roman"/>
        </w:rPr>
        <w:t>копија</w:t>
      </w:r>
      <w:proofErr w:type="spellEnd"/>
      <w:r w:rsidRPr="00B621E9">
        <w:rPr>
          <w:rFonts w:ascii="Times New Roman" w:hAnsi="Times New Roman" w:cs="Times New Roman"/>
        </w:rPr>
        <w:t>", "</w:t>
      </w:r>
      <w:proofErr w:type="spellStart"/>
      <w:r w:rsidRPr="00B621E9">
        <w:rPr>
          <w:rFonts w:ascii="Times New Roman" w:hAnsi="Times New Roman" w:cs="Times New Roman"/>
        </w:rPr>
        <w:t>репродукција</w:t>
      </w:r>
      <w:proofErr w:type="spellEnd"/>
      <w:r w:rsidRPr="00B621E9">
        <w:rPr>
          <w:rFonts w:ascii="Times New Roman" w:hAnsi="Times New Roman" w:cs="Times New Roman"/>
        </w:rPr>
        <w:t xml:space="preserve">"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"</w:t>
      </w:r>
      <w:proofErr w:type="spellStart"/>
      <w:r w:rsidRPr="00B621E9">
        <w:rPr>
          <w:rFonts w:ascii="Times New Roman" w:hAnsi="Times New Roman" w:cs="Times New Roman"/>
        </w:rPr>
        <w:t>фототипско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издање</w:t>
      </w:r>
      <w:proofErr w:type="spellEnd"/>
      <w:r w:rsidRPr="00B621E9">
        <w:rPr>
          <w:rFonts w:ascii="Times New Roman" w:hAnsi="Times New Roman" w:cs="Times New Roman"/>
        </w:rPr>
        <w:t xml:space="preserve">", </w:t>
      </w:r>
      <w:proofErr w:type="spellStart"/>
      <w:r w:rsidRPr="00B621E9">
        <w:rPr>
          <w:rFonts w:ascii="Times New Roman" w:hAnsi="Times New Roman" w:cs="Times New Roman"/>
        </w:rPr>
        <w:t>назив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локалитет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период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настанка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аутора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EE2368B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ED79C0" w14:textId="75685718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Експропријација</w:t>
      </w:r>
      <w:proofErr w:type="spellEnd"/>
      <w:r w:rsidRPr="00B621E9">
        <w:rPr>
          <w:rFonts w:ascii="Times New Roman" w:hAnsi="Times New Roman" w:cs="Times New Roman"/>
          <w:b/>
        </w:rPr>
        <w:t xml:space="preserve"> и </w:t>
      </w:r>
      <w:proofErr w:type="spellStart"/>
      <w:r w:rsidRPr="00B621E9">
        <w:rPr>
          <w:rFonts w:ascii="Times New Roman" w:hAnsi="Times New Roman" w:cs="Times New Roman"/>
          <w:b/>
        </w:rPr>
        <w:t>административни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пренос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2F6487A1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106. </w:t>
      </w:r>
    </w:p>
    <w:p w14:paraId="3EB3ECE7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Експропријација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административни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пренос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делатност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непокретних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експропријација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административни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пренос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27EC716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94235A" w14:textId="07535209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XI. УВОЗ, УНОШЕЊЕ, ИЗВОЗ И ИЗНОШЕЊЕ, ПОВРАЋАЈ </w:t>
      </w:r>
    </w:p>
    <w:p w14:paraId="7BFAB8B0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1CE779" w14:textId="74A86A16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107. </w:t>
      </w:r>
    </w:p>
    <w:p w14:paraId="54E8D423" w14:textId="28FD95B8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страног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порекла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дозвољено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увозити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уносити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међународним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конвенцијама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законодавством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земље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извозника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31F31FD" w14:textId="7A11DA0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Покретна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власништву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правног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физичког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закљученог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уговора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позајми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преузме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излагања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научне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издала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гаранцију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изузимају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заплене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извршења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повраћаја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захтева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трећих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поступцима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извршења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обезбеђења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заплене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повраћаја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закљученог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уговора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ECD6045" w14:textId="5360F8E2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закљученог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уговора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позајмљује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излагања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научне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обраде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иностранству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дужна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прибави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гаранцију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изузимају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заплене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извршења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повраћаја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прописима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7F31B1A" w14:textId="65ACC46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Република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независно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историјског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периода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коме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изнесени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међународним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уговорима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међународним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конвенцијама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националним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законодавством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858A597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636B5F" w14:textId="5C8C2AF3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Трајан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извоз</w:t>
      </w:r>
      <w:proofErr w:type="spellEnd"/>
      <w:r w:rsidRPr="00B621E9">
        <w:rPr>
          <w:rFonts w:ascii="Times New Roman" w:hAnsi="Times New Roman" w:cs="Times New Roman"/>
          <w:b/>
        </w:rPr>
        <w:t xml:space="preserve">, </w:t>
      </w:r>
      <w:proofErr w:type="spellStart"/>
      <w:r w:rsidRPr="00B621E9">
        <w:rPr>
          <w:rFonts w:ascii="Times New Roman" w:hAnsi="Times New Roman" w:cs="Times New Roman"/>
          <w:b/>
        </w:rPr>
        <w:t>односно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изношење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451AD475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108. </w:t>
      </w:r>
    </w:p>
    <w:p w14:paraId="31556824" w14:textId="5B2B82D9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извести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осим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случајевима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размене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музејске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архивске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филмске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остале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аудиовизуелне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библиотечке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грађе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јавног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јавног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аудиовизуелног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архива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lastRenderedPageBreak/>
        <w:t>библиотеке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прибављеној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сагласности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великог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Народне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скупштине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изузетног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4890C8A" w14:textId="39D928C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Археолошки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делови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контекста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извести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041BA82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B2CD59" w14:textId="4BD54841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Привремено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изношење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4E7C802F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109. </w:t>
      </w:r>
    </w:p>
    <w:p w14:paraId="194E7566" w14:textId="7E18B300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привремено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иностранство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презентације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експертизе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спровођења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техничке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1FA9A3A" w14:textId="7C2FBCA1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привремено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иностранство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решења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дозволи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прибављено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мишљење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одговарајуће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5FB8A8C" w14:textId="249E4AD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У </w:t>
      </w:r>
      <w:proofErr w:type="spellStart"/>
      <w:r w:rsidRPr="00B621E9">
        <w:rPr>
          <w:rFonts w:ascii="Times New Roman" w:hAnsi="Times New Roman" w:cs="Times New Roman"/>
        </w:rPr>
        <w:t>решењу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2.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рок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којем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враћено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земљу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DFEF0DB" w14:textId="2B49F9F8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Привремено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одобрити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период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издавања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дозволе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86ACCCA" w14:textId="1AD47165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Привремено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продужити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највише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43F22F3" w14:textId="688D16E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подносилац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захтева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привремено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власник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захтев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прилаже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сагласност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власника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држаоца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131362C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2C7549" w14:textId="049CDF5A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Одобрење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изношење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добара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која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уживају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претходну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заштиту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159C1D0E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110. </w:t>
      </w:r>
    </w:p>
    <w:p w14:paraId="21136A05" w14:textId="5A7A4A7A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Централна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зависности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издаје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одобрење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уживају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иностранство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Аутономне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Војводина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поверен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Аутономне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покрајине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Војводине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0D703AF" w14:textId="0EA7801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Потребну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документацију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издавања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одобрења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D11C20B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B4F716" w14:textId="27F7EB7C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Повраћај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6077EEC4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111. </w:t>
      </w:r>
    </w:p>
    <w:p w14:paraId="740FD075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Централна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зависности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врсте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иницијативу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изнетих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нашег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а </w:t>
      </w:r>
      <w:proofErr w:type="spellStart"/>
      <w:r w:rsidRPr="00B621E9">
        <w:rPr>
          <w:rFonts w:ascii="Times New Roman" w:hAnsi="Times New Roman" w:cs="Times New Roman"/>
        </w:rPr>
        <w:t>налазе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иностранству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разјашњеним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неразјашњеним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околностима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прошлости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изнета</w:t>
      </w:r>
      <w:proofErr w:type="spellEnd"/>
      <w:r w:rsidRPr="00B621E9">
        <w:rPr>
          <w:rFonts w:ascii="Times New Roman" w:hAnsi="Times New Roman" w:cs="Times New Roman"/>
        </w:rPr>
        <w:t xml:space="preserve">, а у </w:t>
      </w:r>
      <w:proofErr w:type="spellStart"/>
      <w:r w:rsidRPr="00B621E9">
        <w:rPr>
          <w:rFonts w:ascii="Times New Roman" w:hAnsi="Times New Roman" w:cs="Times New Roman"/>
        </w:rPr>
        <w:t>вези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интерес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буду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враћена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откупљена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садашњих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повраћаја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отуђених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сопственика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разним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основама</w:t>
      </w:r>
      <w:proofErr w:type="spellEnd"/>
      <w:r w:rsidRPr="00B621E9">
        <w:rPr>
          <w:rFonts w:ascii="Times New Roman" w:hAnsi="Times New Roman" w:cs="Times New Roman"/>
        </w:rPr>
        <w:t xml:space="preserve">, и у </w:t>
      </w:r>
      <w:proofErr w:type="spellStart"/>
      <w:r w:rsidRPr="00B621E9">
        <w:rPr>
          <w:rFonts w:ascii="Times New Roman" w:hAnsi="Times New Roman" w:cs="Times New Roman"/>
        </w:rPr>
        <w:t>сарадњи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старају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спровођењу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9B77062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BD10FE" w14:textId="5D4E2392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Евиденција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отуђених</w:t>
      </w:r>
      <w:proofErr w:type="spellEnd"/>
      <w:r w:rsidRPr="00B621E9">
        <w:rPr>
          <w:rFonts w:ascii="Times New Roman" w:hAnsi="Times New Roman" w:cs="Times New Roman"/>
          <w:b/>
        </w:rPr>
        <w:t xml:space="preserve"> и </w:t>
      </w:r>
      <w:proofErr w:type="spellStart"/>
      <w:r w:rsidRPr="00B621E9">
        <w:rPr>
          <w:rFonts w:ascii="Times New Roman" w:hAnsi="Times New Roman" w:cs="Times New Roman"/>
          <w:b/>
        </w:rPr>
        <w:t>несталих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предмета</w:t>
      </w:r>
      <w:proofErr w:type="spellEnd"/>
      <w:r w:rsidRPr="00B621E9">
        <w:rPr>
          <w:rFonts w:ascii="Times New Roman" w:hAnsi="Times New Roman" w:cs="Times New Roman"/>
          <w:b/>
        </w:rPr>
        <w:t xml:space="preserve"> и </w:t>
      </w:r>
      <w:proofErr w:type="spellStart"/>
      <w:r w:rsidRPr="00B621E9">
        <w:rPr>
          <w:rFonts w:ascii="Times New Roman" w:hAnsi="Times New Roman" w:cs="Times New Roman"/>
          <w:b/>
        </w:rPr>
        <w:t>елемената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покретног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наслеђа</w:t>
      </w:r>
      <w:proofErr w:type="spellEnd"/>
      <w:r w:rsidRPr="00B621E9">
        <w:rPr>
          <w:rFonts w:ascii="Times New Roman" w:hAnsi="Times New Roman" w:cs="Times New Roman"/>
          <w:b/>
        </w:rPr>
        <w:t xml:space="preserve"> и </w:t>
      </w:r>
      <w:proofErr w:type="spellStart"/>
      <w:r w:rsidRPr="00B621E9">
        <w:rPr>
          <w:rFonts w:ascii="Times New Roman" w:hAnsi="Times New Roman" w:cs="Times New Roman"/>
          <w:b/>
        </w:rPr>
        <w:t>материјалних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добара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који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могу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представљати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наслеђе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794196BE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112. </w:t>
      </w:r>
    </w:p>
    <w:p w14:paraId="6440F93F" w14:textId="1E5E79ED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У </w:t>
      </w:r>
      <w:proofErr w:type="spellStart"/>
      <w:r w:rsidRPr="00B621E9">
        <w:rPr>
          <w:rFonts w:ascii="Times New Roman" w:hAnsi="Times New Roman" w:cs="Times New Roman"/>
        </w:rPr>
        <w:t>циљу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унапређења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борбе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против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недозвољеног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увоза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извоза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трговине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преноса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успоставља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Евиденција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отуђених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несталих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елемената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материјалних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представљати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(у </w:t>
      </w:r>
      <w:proofErr w:type="spellStart"/>
      <w:r w:rsidRPr="00B621E9">
        <w:rPr>
          <w:rFonts w:ascii="Times New Roman" w:hAnsi="Times New Roman" w:cs="Times New Roman"/>
        </w:rPr>
        <w:t>даљем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тексту</w:t>
      </w:r>
      <w:proofErr w:type="spellEnd"/>
      <w:r w:rsidRPr="00B621E9">
        <w:rPr>
          <w:rFonts w:ascii="Times New Roman" w:hAnsi="Times New Roman" w:cs="Times New Roman"/>
        </w:rPr>
        <w:t xml:space="preserve">: </w:t>
      </w:r>
      <w:proofErr w:type="spellStart"/>
      <w:r w:rsidRPr="00B621E9">
        <w:rPr>
          <w:rFonts w:ascii="Times New Roman" w:hAnsi="Times New Roman" w:cs="Times New Roman"/>
        </w:rPr>
        <w:t>Евиденција</w:t>
      </w:r>
      <w:proofErr w:type="spellEnd"/>
      <w:r w:rsidRPr="00B621E9">
        <w:rPr>
          <w:rFonts w:ascii="Times New Roman" w:hAnsi="Times New Roman" w:cs="Times New Roman"/>
        </w:rPr>
        <w:t xml:space="preserve">). </w:t>
      </w:r>
      <w:proofErr w:type="spellStart"/>
      <w:r w:rsidRPr="00B621E9">
        <w:rPr>
          <w:rFonts w:ascii="Times New Roman" w:hAnsi="Times New Roman" w:cs="Times New Roman"/>
        </w:rPr>
        <w:t>Евиденцију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главни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администратор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BA6DA67" w14:textId="1AB9D085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Поред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управљање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коришћење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унос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унутрашњих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финансија</w:t>
      </w:r>
      <w:proofErr w:type="spellEnd"/>
      <w:r w:rsidRPr="00B621E9">
        <w:rPr>
          <w:rFonts w:ascii="Times New Roman" w:hAnsi="Times New Roman" w:cs="Times New Roman"/>
        </w:rPr>
        <w:t xml:space="preserve"> - </w:t>
      </w:r>
      <w:proofErr w:type="spellStart"/>
      <w:r w:rsidRPr="00B621E9">
        <w:rPr>
          <w:rFonts w:ascii="Times New Roman" w:hAnsi="Times New Roman" w:cs="Times New Roman"/>
        </w:rPr>
        <w:t>Управа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царине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B156634" w14:textId="63C9E4EF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Подаци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вођење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Евиденције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прикупљају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обрађују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сврху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унапређења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борбе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против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недозвољеног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увоза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извоза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трговине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преноса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представљају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општег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интереса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EFEA8FD" w14:textId="776CB0A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Подаци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личности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Евиденција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обезбеђује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њихова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доступност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јавности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личности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обавезу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поштовања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правила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сразмерности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обраде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односу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циљеве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сврху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обраде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44ECDB9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A5D26B" w14:textId="2D5F1900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Садржај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Евиденције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56862AE9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113. </w:t>
      </w:r>
    </w:p>
    <w:p w14:paraId="742916E4" w14:textId="76C49EC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Евиденција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јединствена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централна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електронска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база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7601865" w14:textId="5DF48021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У </w:t>
      </w:r>
      <w:proofErr w:type="spellStart"/>
      <w:r w:rsidRPr="00B621E9">
        <w:rPr>
          <w:rFonts w:ascii="Times New Roman" w:hAnsi="Times New Roman" w:cs="Times New Roman"/>
        </w:rPr>
        <w:t>Евиденцију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информације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предмету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112.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6C94C65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тип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28AB84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материјали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B621E9">
        <w:rPr>
          <w:rFonts w:ascii="Times New Roman" w:hAnsi="Times New Roman" w:cs="Times New Roman"/>
        </w:rPr>
        <w:t>технике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ECD25A2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proofErr w:type="gramStart"/>
      <w:r w:rsidRPr="00B621E9">
        <w:rPr>
          <w:rFonts w:ascii="Times New Roman" w:hAnsi="Times New Roman" w:cs="Times New Roman"/>
        </w:rPr>
        <w:t>димензије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F299283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ознаке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записи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предмету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8E6A38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препознатљиве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карактеристике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31D2AA5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6) </w:t>
      </w:r>
      <w:proofErr w:type="spellStart"/>
      <w:r w:rsidRPr="00B621E9">
        <w:rPr>
          <w:rFonts w:ascii="Times New Roman" w:hAnsi="Times New Roman" w:cs="Times New Roman"/>
        </w:rPr>
        <w:t>назив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0F9CE4A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7) </w:t>
      </w:r>
      <w:proofErr w:type="spellStart"/>
      <w:r w:rsidRPr="00B621E9">
        <w:rPr>
          <w:rFonts w:ascii="Times New Roman" w:hAnsi="Times New Roman" w:cs="Times New Roman"/>
        </w:rPr>
        <w:t>датум</w:t>
      </w:r>
      <w:proofErr w:type="spellEnd"/>
      <w:r w:rsidRPr="00B621E9">
        <w:rPr>
          <w:rFonts w:ascii="Times New Roman" w:hAnsi="Times New Roman" w:cs="Times New Roman"/>
        </w:rPr>
        <w:t>/</w:t>
      </w:r>
      <w:proofErr w:type="spellStart"/>
      <w:r w:rsidRPr="00B621E9">
        <w:rPr>
          <w:rFonts w:ascii="Times New Roman" w:hAnsi="Times New Roman" w:cs="Times New Roman"/>
        </w:rPr>
        <w:t>период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настанка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A6BB842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8) </w:t>
      </w:r>
      <w:proofErr w:type="spellStart"/>
      <w:r w:rsidRPr="00B621E9">
        <w:rPr>
          <w:rFonts w:ascii="Times New Roman" w:hAnsi="Times New Roman" w:cs="Times New Roman"/>
        </w:rPr>
        <w:t>опис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дела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188B1D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9) </w:t>
      </w:r>
      <w:proofErr w:type="spellStart"/>
      <w:r w:rsidRPr="00B621E9">
        <w:rPr>
          <w:rFonts w:ascii="Times New Roman" w:hAnsi="Times New Roman" w:cs="Times New Roman"/>
        </w:rPr>
        <w:t>аутор</w:t>
      </w:r>
      <w:proofErr w:type="spellEnd"/>
      <w:r w:rsidRPr="00B621E9">
        <w:rPr>
          <w:rFonts w:ascii="Times New Roman" w:hAnsi="Times New Roman" w:cs="Times New Roman"/>
        </w:rPr>
        <w:t>/</w:t>
      </w:r>
      <w:proofErr w:type="spellStart"/>
      <w:r w:rsidRPr="00B621E9">
        <w:rPr>
          <w:rFonts w:ascii="Times New Roman" w:hAnsi="Times New Roman" w:cs="Times New Roman"/>
        </w:rPr>
        <w:t>радионица</w:t>
      </w:r>
      <w:proofErr w:type="spellEnd"/>
      <w:r w:rsidRPr="00B621E9">
        <w:rPr>
          <w:rFonts w:ascii="Times New Roman" w:hAnsi="Times New Roman" w:cs="Times New Roman"/>
        </w:rPr>
        <w:t>/</w:t>
      </w:r>
      <w:proofErr w:type="spellStart"/>
      <w:proofErr w:type="gramStart"/>
      <w:r w:rsidRPr="00B621E9">
        <w:rPr>
          <w:rFonts w:ascii="Times New Roman" w:hAnsi="Times New Roman" w:cs="Times New Roman"/>
        </w:rPr>
        <w:t>произвођач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41B544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10) </w:t>
      </w:r>
      <w:proofErr w:type="spellStart"/>
      <w:r w:rsidRPr="00B621E9">
        <w:rPr>
          <w:rFonts w:ascii="Times New Roman" w:hAnsi="Times New Roman" w:cs="Times New Roman"/>
        </w:rPr>
        <w:t>власник</w:t>
      </w:r>
      <w:proofErr w:type="spellEnd"/>
      <w:r w:rsidRPr="00B621E9">
        <w:rPr>
          <w:rFonts w:ascii="Times New Roman" w:hAnsi="Times New Roman" w:cs="Times New Roman"/>
        </w:rPr>
        <w:t>/</w:t>
      </w:r>
      <w:proofErr w:type="spellStart"/>
      <w:r w:rsidRPr="00B621E9">
        <w:rPr>
          <w:rFonts w:ascii="Times New Roman" w:hAnsi="Times New Roman" w:cs="Times New Roman"/>
        </w:rPr>
        <w:t>законити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(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физичка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презиме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адреса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пребивалишта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боравишта</w:t>
      </w:r>
      <w:proofErr w:type="spellEnd"/>
      <w:r w:rsidRPr="00B621E9">
        <w:rPr>
          <w:rFonts w:ascii="Times New Roman" w:hAnsi="Times New Roman" w:cs="Times New Roman"/>
        </w:rPr>
        <w:t xml:space="preserve">; а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назив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седиште</w:t>
      </w:r>
      <w:proofErr w:type="spellEnd"/>
      <w:proofErr w:type="gramStart"/>
      <w:r w:rsidRPr="00B621E9">
        <w:rPr>
          <w:rFonts w:ascii="Times New Roman" w:hAnsi="Times New Roman" w:cs="Times New Roman"/>
        </w:rPr>
        <w:t>);</w:t>
      </w:r>
      <w:proofErr w:type="gramEnd"/>
    </w:p>
    <w:p w14:paraId="677E0DF3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11) </w:t>
      </w:r>
      <w:proofErr w:type="spellStart"/>
      <w:r w:rsidRPr="00B621E9">
        <w:rPr>
          <w:rFonts w:ascii="Times New Roman" w:hAnsi="Times New Roman" w:cs="Times New Roman"/>
        </w:rPr>
        <w:t>место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време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нестанка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9EA066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12)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статус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204A98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13)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уписан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централни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7E8B9E0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14) </w:t>
      </w:r>
      <w:proofErr w:type="spellStart"/>
      <w:r w:rsidRPr="00B621E9">
        <w:rPr>
          <w:rFonts w:ascii="Times New Roman" w:hAnsi="Times New Roman" w:cs="Times New Roman"/>
        </w:rPr>
        <w:t>место</w:t>
      </w:r>
      <w:proofErr w:type="spellEnd"/>
      <w:r w:rsidRPr="00B621E9">
        <w:rPr>
          <w:rFonts w:ascii="Times New Roman" w:hAnsi="Times New Roman" w:cs="Times New Roman"/>
        </w:rPr>
        <w:t>/</w:t>
      </w:r>
      <w:proofErr w:type="spellStart"/>
      <w:r w:rsidRPr="00B621E9">
        <w:rPr>
          <w:rFonts w:ascii="Times New Roman" w:hAnsi="Times New Roman" w:cs="Times New Roman"/>
        </w:rPr>
        <w:t>институција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појавио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62F7654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15) </w:t>
      </w:r>
      <w:proofErr w:type="spellStart"/>
      <w:r w:rsidRPr="00B621E9">
        <w:rPr>
          <w:rFonts w:ascii="Times New Roman" w:hAnsi="Times New Roman" w:cs="Times New Roman"/>
        </w:rPr>
        <w:t>фотографија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видео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запис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5DB57F1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16) </w:t>
      </w:r>
      <w:proofErr w:type="spellStart"/>
      <w:r w:rsidRPr="00B621E9">
        <w:rPr>
          <w:rFonts w:ascii="Times New Roman" w:hAnsi="Times New Roman" w:cs="Times New Roman"/>
        </w:rPr>
        <w:t>статус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>/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пронађен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AC9BA2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17) </w:t>
      </w:r>
      <w:proofErr w:type="spellStart"/>
      <w:r w:rsidRPr="00B621E9">
        <w:rPr>
          <w:rFonts w:ascii="Times New Roman" w:hAnsi="Times New Roman" w:cs="Times New Roman"/>
        </w:rPr>
        <w:t>напомена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7F8337B" w14:textId="76C8B994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Подаци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садржани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Евиденцији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чувају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трајно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електронском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облику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7DBB525" w14:textId="5A32B09C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Ближу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садржину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Евиденције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начин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вођења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процедуре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управљање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подацима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прописује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DF8FB03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C146E0" w14:textId="4E36F8F0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XII. ПОВРАЋАЈ КУЛТУРНИХ ПРЕДМЕТА НЕЗАКОНИТО ИЗНЕСЕНИХ СА ТЕРИТОРИЈЕ ДРЖАВА ЧЛАНИЦА ЕВРОПСКЕ УНИЈЕ </w:t>
      </w:r>
    </w:p>
    <w:p w14:paraId="1389F422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C8D1BA" w14:textId="43C2642D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114. </w:t>
      </w:r>
      <w:r w:rsidRPr="00B621E9">
        <w:rPr>
          <w:rFonts w:ascii="Times New Roman" w:hAnsi="Times New Roman" w:cs="Times New Roman"/>
          <w:b/>
          <w:vertAlign w:val="superscript"/>
        </w:rPr>
        <w:t xml:space="preserve"> </w:t>
      </w:r>
    </w:p>
    <w:p w14:paraId="32227196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међународним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уговорима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међународним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конвенцијама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националним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законодавством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17646F9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6C56FD" w14:textId="2E67716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115. </w:t>
      </w:r>
      <w:r w:rsidRPr="00B621E9">
        <w:rPr>
          <w:rFonts w:ascii="Times New Roman" w:hAnsi="Times New Roman" w:cs="Times New Roman"/>
          <w:b/>
          <w:vertAlign w:val="superscript"/>
        </w:rPr>
        <w:t xml:space="preserve"> </w:t>
      </w:r>
    </w:p>
    <w:p w14:paraId="4D521D66" w14:textId="77777777" w:rsidR="00212639" w:rsidRPr="00B621E9" w:rsidRDefault="00434AE0" w:rsidP="009B1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623EA4B3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(1)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кршењем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заштити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блага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кршењем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Уредбе</w:t>
      </w:r>
      <w:proofErr w:type="spellEnd"/>
      <w:r w:rsidRPr="00B621E9">
        <w:rPr>
          <w:rFonts w:ascii="Times New Roman" w:hAnsi="Times New Roman" w:cs="Times New Roman"/>
        </w:rPr>
        <w:t xml:space="preserve"> (ЕЗ) </w:t>
      </w:r>
      <w:proofErr w:type="spellStart"/>
      <w:r w:rsidRPr="00B621E9">
        <w:rPr>
          <w:rFonts w:ascii="Times New Roman" w:hAnsi="Times New Roman" w:cs="Times New Roman"/>
        </w:rPr>
        <w:t>бр</w:t>
      </w:r>
      <w:proofErr w:type="spellEnd"/>
      <w:r w:rsidRPr="00B621E9">
        <w:rPr>
          <w:rFonts w:ascii="Times New Roman" w:hAnsi="Times New Roman" w:cs="Times New Roman"/>
        </w:rPr>
        <w:t xml:space="preserve">. 116/2009 о </w:t>
      </w:r>
      <w:proofErr w:type="spellStart"/>
      <w:r w:rsidRPr="00B621E9">
        <w:rPr>
          <w:rFonts w:ascii="Times New Roman" w:hAnsi="Times New Roman" w:cs="Times New Roman"/>
        </w:rPr>
        <w:t>извозу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</w:p>
    <w:p w14:paraId="18414E4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(2)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враћен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након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истека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рока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привремено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кршење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такво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привремено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E8E9EFF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64DF2C" w14:textId="418D8E08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добра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као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национално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благо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64D26B9B" w14:textId="198FE8AC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116. </w:t>
      </w:r>
      <w:r w:rsidRPr="00B621E9">
        <w:rPr>
          <w:rFonts w:ascii="Times New Roman" w:hAnsi="Times New Roman" w:cs="Times New Roman"/>
          <w:b/>
          <w:vertAlign w:val="superscript"/>
        </w:rPr>
        <w:t xml:space="preserve"> </w:t>
      </w:r>
    </w:p>
    <w:p w14:paraId="7777043A" w14:textId="297F508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представљају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благо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BEA2CFE" w14:textId="54E56866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Влада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утврдити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материјална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нематеријална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благо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FB9A94F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CCD2EE" w14:textId="70769186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предмет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39C4D951" w14:textId="61F47A65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117. </w:t>
      </w:r>
      <w:r w:rsidRPr="00B621E9">
        <w:rPr>
          <w:rFonts w:ascii="Times New Roman" w:hAnsi="Times New Roman" w:cs="Times New Roman"/>
          <w:b/>
          <w:vertAlign w:val="superscript"/>
        </w:rPr>
        <w:t xml:space="preserve"> </w:t>
      </w:r>
    </w:p>
    <w:p w14:paraId="4FD1BEA2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lastRenderedPageBreak/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категоризован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дефинисан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"</w:t>
      </w:r>
      <w:proofErr w:type="spellStart"/>
      <w:r w:rsidRPr="00B621E9">
        <w:rPr>
          <w:rFonts w:ascii="Times New Roman" w:hAnsi="Times New Roman" w:cs="Times New Roman"/>
        </w:rPr>
        <w:t>национално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благо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уметничку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културну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историјску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</w:t>
      </w:r>
      <w:proofErr w:type="spellEnd"/>
      <w:r w:rsidRPr="00B621E9">
        <w:rPr>
          <w:rFonts w:ascii="Times New Roman" w:hAnsi="Times New Roman" w:cs="Times New Roman"/>
        </w:rPr>
        <w:t xml:space="preserve">",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законодавства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административног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поступка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чланом</w:t>
      </w:r>
      <w:proofErr w:type="spellEnd"/>
      <w:r w:rsidRPr="00B621E9">
        <w:rPr>
          <w:rFonts w:ascii="Times New Roman" w:hAnsi="Times New Roman" w:cs="Times New Roman"/>
        </w:rPr>
        <w:t xml:space="preserve"> 36. </w:t>
      </w:r>
      <w:proofErr w:type="spellStart"/>
      <w:r w:rsidRPr="00B621E9">
        <w:rPr>
          <w:rFonts w:ascii="Times New Roman" w:hAnsi="Times New Roman" w:cs="Times New Roman"/>
        </w:rPr>
        <w:t>Уговора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функционисању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A3AD50E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8B2E42" w14:textId="60A0F744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118. </w:t>
      </w:r>
      <w:r w:rsidRPr="00B621E9">
        <w:rPr>
          <w:rFonts w:ascii="Times New Roman" w:hAnsi="Times New Roman" w:cs="Times New Roman"/>
          <w:b/>
          <w:vertAlign w:val="superscript"/>
        </w:rPr>
        <w:t xml:space="preserve"> </w:t>
      </w:r>
    </w:p>
    <w:p w14:paraId="427A78E9" w14:textId="0CA95A8E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затражила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F7D61CD" w14:textId="419B8B25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чијој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81DE98A" w14:textId="269B5230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физички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затражила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E95148B" w14:textId="2D7F7300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Самостални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рачун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фактичну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8420849" w14:textId="7273619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Несамостални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треће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фактичку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предмету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844D905" w14:textId="1E77FBB9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законодавством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дефинисане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власништву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локалног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подручног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тела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тој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институције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таква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институција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власништву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подручног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знатној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финансирана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675E561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46825D" w14:textId="5E0C3C65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Централни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орган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7003F2B0" w14:textId="351AD68F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119. </w:t>
      </w:r>
      <w:r w:rsidRPr="00B621E9">
        <w:rPr>
          <w:rFonts w:ascii="Times New Roman" w:hAnsi="Times New Roman" w:cs="Times New Roman"/>
          <w:b/>
          <w:vertAlign w:val="superscript"/>
        </w:rPr>
        <w:t xml:space="preserve"> </w:t>
      </w:r>
    </w:p>
    <w:p w14:paraId="62824006" w14:textId="34549C53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координацију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организовање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праћење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активности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вези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9DF0A36" w14:textId="01F3E610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сарађује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одговорне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координацију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тим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C977FE7" w14:textId="20934710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предузима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активности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вези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сарадњи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организацијама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јавним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институцијама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AB8A790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1282EF" w14:textId="43ED894A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Повраћај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предмета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држави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чланици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Европске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уније</w:t>
      </w:r>
      <w:proofErr w:type="spellEnd"/>
      <w:r w:rsidRPr="00B621E9">
        <w:rPr>
          <w:rFonts w:ascii="Times New Roman" w:hAnsi="Times New Roman" w:cs="Times New Roman"/>
          <w:b/>
        </w:rPr>
        <w:t xml:space="preserve"> у </w:t>
      </w:r>
      <w:proofErr w:type="spellStart"/>
      <w:r w:rsidRPr="00B621E9">
        <w:rPr>
          <w:rFonts w:ascii="Times New Roman" w:hAnsi="Times New Roman" w:cs="Times New Roman"/>
          <w:b/>
        </w:rPr>
        <w:t>поступку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повраћаја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предмета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незаконито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изнесених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територије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држава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чланица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Европске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уније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3035BF46" w14:textId="7B7AF8DD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120. </w:t>
      </w:r>
      <w:r w:rsidRPr="00B621E9">
        <w:rPr>
          <w:rFonts w:ascii="Times New Roman" w:hAnsi="Times New Roman" w:cs="Times New Roman"/>
          <w:b/>
          <w:vertAlign w:val="superscript"/>
        </w:rPr>
        <w:t xml:space="preserve"> </w:t>
      </w:r>
    </w:p>
    <w:p w14:paraId="18F7BFF7" w14:textId="7A824A7C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прописаним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тражити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после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јануара</w:t>
      </w:r>
      <w:proofErr w:type="spellEnd"/>
      <w:r w:rsidRPr="00B621E9">
        <w:rPr>
          <w:rFonts w:ascii="Times New Roman" w:hAnsi="Times New Roman" w:cs="Times New Roman"/>
        </w:rPr>
        <w:t xml:space="preserve"> 1993.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уколико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738C30E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након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заштићен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благо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уметничку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историјску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археолошку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законодавству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таквим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њеном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административном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чланом</w:t>
      </w:r>
      <w:proofErr w:type="spellEnd"/>
      <w:r w:rsidRPr="00B621E9">
        <w:rPr>
          <w:rFonts w:ascii="Times New Roman" w:hAnsi="Times New Roman" w:cs="Times New Roman"/>
        </w:rPr>
        <w:t xml:space="preserve"> 36. </w:t>
      </w:r>
      <w:proofErr w:type="spellStart"/>
      <w:r w:rsidRPr="00B621E9">
        <w:rPr>
          <w:rFonts w:ascii="Times New Roman" w:hAnsi="Times New Roman" w:cs="Times New Roman"/>
        </w:rPr>
        <w:t>Уговора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функционисању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643D2DBD" w14:textId="147FF4C1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припада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групи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обухваћени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пописом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сматрати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благом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саставни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уписана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инвентар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музеја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архива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библиотека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сакралне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имовина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подручне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институције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седиштем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држави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институције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значајно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финансира</w:t>
      </w:r>
      <w:proofErr w:type="spellEnd"/>
      <w:r w:rsidRPr="00B621E9">
        <w:rPr>
          <w:rFonts w:ascii="Times New Roman" w:hAnsi="Times New Roman" w:cs="Times New Roman"/>
        </w:rPr>
        <w:t xml:space="preserve"> о</w:t>
      </w:r>
      <w:r w:rsidR="00150497" w:rsidRPr="00B621E9">
        <w:rPr>
          <w:rFonts w:ascii="Times New Roman" w:hAnsi="Times New Roman" w:cs="Times New Roman"/>
        </w:rPr>
        <w:tab/>
      </w:r>
      <w:r w:rsidRPr="00B621E9">
        <w:rPr>
          <w:rFonts w:ascii="Times New Roman" w:hAnsi="Times New Roman" w:cs="Times New Roman"/>
        </w:rPr>
        <w:t xml:space="preserve">д </w:t>
      </w:r>
      <w:proofErr w:type="spellStart"/>
      <w:r w:rsidRPr="00B621E9">
        <w:rPr>
          <w:rFonts w:ascii="Times New Roman" w:hAnsi="Times New Roman" w:cs="Times New Roman"/>
        </w:rPr>
        <w:t>стране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локалних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подручних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јединица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власти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A109670" w14:textId="2DFA175F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Попис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сматрати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благом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смислу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тачка</w:t>
      </w:r>
      <w:proofErr w:type="spellEnd"/>
      <w:r w:rsidRPr="00B621E9">
        <w:rPr>
          <w:rFonts w:ascii="Times New Roman" w:hAnsi="Times New Roman" w:cs="Times New Roman"/>
        </w:rPr>
        <w:t xml:space="preserve"> 2)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967F3F3" w14:textId="710CD623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lastRenderedPageBreak/>
        <w:t>Сматра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враћен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државу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након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истека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рока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привремено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40659A9" w14:textId="13A62BAF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Одредбом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дира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остварују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мултилатералним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билатералним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међународним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уговорима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2AAA4ED" w14:textId="17AC72F2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Одредбом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задире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остварују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мултилатералним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билатералним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међународним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уговорима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70FA2CA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85EDBD" w14:textId="69010452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Поступак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повраћај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предмета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који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незаконито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изнесен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територије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државе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чланице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Европске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уније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47FE5D1A" w14:textId="49BBBE69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121. </w:t>
      </w:r>
    </w:p>
    <w:p w14:paraId="04468870" w14:textId="2C4740FF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Поступак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тужбом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против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држаоца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судом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0ECE9EF" w14:textId="6688B6AE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тужбу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3BD746F9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веродостојна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исправа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статусу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детаљним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описом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CCA8D6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изјава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потраживани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заштићен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законодавством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после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јануара</w:t>
      </w:r>
      <w:proofErr w:type="spellEnd"/>
      <w:r w:rsidRPr="00B621E9">
        <w:rPr>
          <w:rFonts w:ascii="Times New Roman" w:hAnsi="Times New Roman" w:cs="Times New Roman"/>
        </w:rPr>
        <w:t xml:space="preserve"> 1993. </w:t>
      </w:r>
      <w:proofErr w:type="spellStart"/>
      <w:proofErr w:type="gram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1A0A009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документ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издат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утврдити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A284266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доказ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тужба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поднета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</w:t>
      </w:r>
      <w:proofErr w:type="spellEnd"/>
      <w:r w:rsidRPr="00B621E9">
        <w:rPr>
          <w:rFonts w:ascii="Times New Roman" w:hAnsi="Times New Roman" w:cs="Times New Roman"/>
        </w:rPr>
        <w:t xml:space="preserve">. 3. и 4.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58827AF" w14:textId="4AC43FB8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Поступак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покренути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затражила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сазнала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место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идентитет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поседује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најкасније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30 </w:t>
      </w:r>
      <w:proofErr w:type="spellStart"/>
      <w:r w:rsidRPr="00B621E9">
        <w:rPr>
          <w:rFonts w:ascii="Times New Roman" w:hAnsi="Times New Roman" w:cs="Times New Roman"/>
        </w:rPr>
        <w:t>година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затражила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3673C3D" w14:textId="6C21DD3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потраживани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јавне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збирке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120. </w:t>
      </w:r>
      <w:proofErr w:type="spellStart"/>
      <w:r w:rsidRPr="00B621E9">
        <w:rPr>
          <w:rFonts w:ascii="Times New Roman" w:hAnsi="Times New Roman" w:cs="Times New Roman"/>
        </w:rPr>
        <w:t>став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инвентара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црквених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верских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институција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посебном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законодавства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поступак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покренути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75 </w:t>
      </w:r>
      <w:proofErr w:type="spellStart"/>
      <w:r w:rsidRPr="00B621E9">
        <w:rPr>
          <w:rFonts w:ascii="Times New Roman" w:hAnsi="Times New Roman" w:cs="Times New Roman"/>
        </w:rPr>
        <w:t>година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међународним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уговором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рок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A7EDDEF" w14:textId="04D75C4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Поступак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допуштен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тренутку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требао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покренут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затражила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више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014D145" w14:textId="485B87C0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Надлежни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затражила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циљу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осигуравања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одмах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обавештава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покренут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9AD2DC9" w14:textId="7DD369E6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покренутом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обавештава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91F18FE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C2838A" w14:textId="5DE519E4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Поступање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суда</w:t>
      </w:r>
      <w:proofErr w:type="spellEnd"/>
      <w:r w:rsidRPr="00B621E9">
        <w:rPr>
          <w:rFonts w:ascii="Times New Roman" w:hAnsi="Times New Roman" w:cs="Times New Roman"/>
          <w:b/>
        </w:rPr>
        <w:t xml:space="preserve"> у </w:t>
      </w:r>
      <w:proofErr w:type="spellStart"/>
      <w:r w:rsidRPr="00B621E9">
        <w:rPr>
          <w:rFonts w:ascii="Times New Roman" w:hAnsi="Times New Roman" w:cs="Times New Roman"/>
          <w:b/>
        </w:rPr>
        <w:t>поступку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повраћаја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предмета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незаконито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изнесених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територије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држава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чланица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Европске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уније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583D0100" w14:textId="45F68EEA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122. </w:t>
      </w:r>
    </w:p>
    <w:p w14:paraId="375C3BDC" w14:textId="18BF75C0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120. </w:t>
      </w:r>
      <w:proofErr w:type="spellStart"/>
      <w:r w:rsidRPr="00B621E9">
        <w:rPr>
          <w:rFonts w:ascii="Times New Roman" w:hAnsi="Times New Roman" w:cs="Times New Roman"/>
        </w:rPr>
        <w:t>став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вратиће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враћен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истеку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рока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привремени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извоз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осим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датума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120. </w:t>
      </w:r>
      <w:proofErr w:type="spellStart"/>
      <w:r w:rsidRPr="00B621E9">
        <w:rPr>
          <w:rFonts w:ascii="Times New Roman" w:hAnsi="Times New Roman" w:cs="Times New Roman"/>
        </w:rPr>
        <w:t>став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истеку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рокова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наступу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121. </w:t>
      </w:r>
      <w:proofErr w:type="spellStart"/>
      <w:r w:rsidRPr="00B621E9">
        <w:rPr>
          <w:rFonts w:ascii="Times New Roman" w:hAnsi="Times New Roman" w:cs="Times New Roman"/>
        </w:rPr>
        <w:t>ст</w:t>
      </w:r>
      <w:proofErr w:type="spellEnd"/>
      <w:r w:rsidRPr="00B621E9">
        <w:rPr>
          <w:rFonts w:ascii="Times New Roman" w:hAnsi="Times New Roman" w:cs="Times New Roman"/>
        </w:rPr>
        <w:t xml:space="preserve">. 3, 4. и 5.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68713F1C" w14:textId="3EB433D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lastRenderedPageBreak/>
        <w:t xml:space="preserve">У </w:t>
      </w:r>
      <w:proofErr w:type="spellStart"/>
      <w:r w:rsidRPr="00B621E9">
        <w:rPr>
          <w:rFonts w:ascii="Times New Roman" w:hAnsi="Times New Roman" w:cs="Times New Roman"/>
        </w:rPr>
        <w:t>случају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ће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околностима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случаја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савесном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држаоцу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правичну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накнаду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враћа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B8F0D5B" w14:textId="65F65A23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Савесност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држаоца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односу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приликом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стицања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држања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чему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обзир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узимају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околности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стицања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нарочито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документација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пореклу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дозволе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извоз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затражила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својства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странака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плаћена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питање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извршио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увид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било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доступан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регистар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украдених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било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релевантне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објективно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могао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прибавити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предузео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радње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циљу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сазнавања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чињеница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порекло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1A004363" w14:textId="4500F27F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У </w:t>
      </w:r>
      <w:proofErr w:type="spellStart"/>
      <w:r w:rsidRPr="00B621E9">
        <w:rPr>
          <w:rFonts w:ascii="Times New Roman" w:hAnsi="Times New Roman" w:cs="Times New Roman"/>
        </w:rPr>
        <w:t>случају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стицања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116. </w:t>
      </w:r>
      <w:proofErr w:type="spellStart"/>
      <w:r w:rsidRPr="00B621E9">
        <w:rPr>
          <w:rFonts w:ascii="Times New Roman" w:hAnsi="Times New Roman" w:cs="Times New Roman"/>
        </w:rPr>
        <w:t>став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поклона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наслеђивања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повољнијем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положају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стекао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1725F2F3" w14:textId="00081DC2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остварује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исплату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правичне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накнаде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2.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након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предаје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потраживаног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25E620C8" w14:textId="7053018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Исплата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правичне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накнаде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трошкова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утиче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потражује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накнаду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штете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08845D98" w14:textId="5203385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Код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узима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обзир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вредност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подношења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тужбе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121. </w:t>
      </w:r>
      <w:proofErr w:type="spellStart"/>
      <w:r w:rsidRPr="00B621E9">
        <w:rPr>
          <w:rFonts w:ascii="Times New Roman" w:hAnsi="Times New Roman" w:cs="Times New Roman"/>
        </w:rPr>
        <w:t>став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590747E4" w14:textId="14580A8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У </w:t>
      </w:r>
      <w:proofErr w:type="spellStart"/>
      <w:r w:rsidRPr="00B621E9">
        <w:rPr>
          <w:rFonts w:ascii="Times New Roman" w:hAnsi="Times New Roman" w:cs="Times New Roman"/>
        </w:rPr>
        <w:t>погледу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власништва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враћен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примењују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24E3A1F" w14:textId="77777777" w:rsidR="00FC37A4" w:rsidRDefault="00FC37A4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5DCE19" w14:textId="790EA7F4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Сарадња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државама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чланицама</w:t>
      </w:r>
      <w:proofErr w:type="spellEnd"/>
      <w:r w:rsidRPr="00B621E9">
        <w:rPr>
          <w:rFonts w:ascii="Times New Roman" w:hAnsi="Times New Roman" w:cs="Times New Roman"/>
          <w:b/>
        </w:rPr>
        <w:t xml:space="preserve"> у </w:t>
      </w:r>
      <w:proofErr w:type="spellStart"/>
      <w:r w:rsidRPr="00B621E9">
        <w:rPr>
          <w:rFonts w:ascii="Times New Roman" w:hAnsi="Times New Roman" w:cs="Times New Roman"/>
          <w:b/>
        </w:rPr>
        <w:t>поступку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повраћаја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предмета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незаконито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изнесених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територије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држава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чланица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Европске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уније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34B84783" w14:textId="50AF4902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123. </w:t>
      </w:r>
    </w:p>
    <w:p w14:paraId="1C9C296F" w14:textId="3887CE4B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сарађује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вези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враћањем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нарочито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2DEE4DAF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захтев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затражила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сарадњи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организацијама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јавним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институцијама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предузме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проналажења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утврђивања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идентитета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држаоца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Захтев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садржи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олакшавање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проналажења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посебно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информације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сазнањима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стварном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претпостављеном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месту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A26FB8E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обавести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заинтересовану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где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тражени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сумње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48D4D47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омогући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затражила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шест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месеци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достављања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обавештења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тачке</w:t>
      </w:r>
      <w:proofErr w:type="spellEnd"/>
      <w:r w:rsidRPr="00B621E9">
        <w:rPr>
          <w:rFonts w:ascii="Times New Roman" w:hAnsi="Times New Roman" w:cs="Times New Roman"/>
        </w:rPr>
        <w:t xml:space="preserve"> 2.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провери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траженом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предмету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Уколико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провера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прописаном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неће</w:t>
      </w:r>
      <w:proofErr w:type="spellEnd"/>
      <w:r w:rsidRPr="00B621E9">
        <w:rPr>
          <w:rFonts w:ascii="Times New Roman" w:hAnsi="Times New Roman" w:cs="Times New Roman"/>
        </w:rPr>
        <w:t xml:space="preserve"> се </w:t>
      </w:r>
      <w:proofErr w:type="spellStart"/>
      <w:r w:rsidRPr="00B621E9">
        <w:rPr>
          <w:rFonts w:ascii="Times New Roman" w:hAnsi="Times New Roman" w:cs="Times New Roman"/>
        </w:rPr>
        <w:t>примењивати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тач</w:t>
      </w:r>
      <w:proofErr w:type="spellEnd"/>
      <w:r w:rsidRPr="00B621E9">
        <w:rPr>
          <w:rFonts w:ascii="Times New Roman" w:hAnsi="Times New Roman" w:cs="Times New Roman"/>
        </w:rPr>
        <w:t xml:space="preserve">. 4. и 5.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BDA7CB4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у </w:t>
      </w:r>
      <w:proofErr w:type="spellStart"/>
      <w:r w:rsidRPr="00B621E9">
        <w:rPr>
          <w:rFonts w:ascii="Times New Roman" w:hAnsi="Times New Roman" w:cs="Times New Roman"/>
        </w:rPr>
        <w:t>сарадњи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предузме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физичко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очување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траженог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77EECC0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спречи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одговарајућим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сваку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предузима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избегавања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отежавања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1F16CD37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6)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надлежностима</w:t>
      </w:r>
      <w:proofErr w:type="spellEnd"/>
      <w:r w:rsidRPr="00B621E9">
        <w:rPr>
          <w:rFonts w:ascii="Times New Roman" w:hAnsi="Times New Roman" w:cs="Times New Roman"/>
        </w:rPr>
        <w:t xml:space="preserve">, и у </w:t>
      </w:r>
      <w:proofErr w:type="spellStart"/>
      <w:r w:rsidRPr="00B621E9">
        <w:rPr>
          <w:rFonts w:ascii="Times New Roman" w:hAnsi="Times New Roman" w:cs="Times New Roman"/>
        </w:rPr>
        <w:t>сарадњи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спроведе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активности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спровођења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арбитражног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постизање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споразума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између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држаоца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захтева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услов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држалац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формално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одобрење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48CB7D57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lastRenderedPageBreak/>
        <w:t xml:space="preserve">7) </w:t>
      </w:r>
      <w:proofErr w:type="spellStart"/>
      <w:r w:rsidRPr="00B621E9">
        <w:rPr>
          <w:rFonts w:ascii="Times New Roman" w:hAnsi="Times New Roman" w:cs="Times New Roman"/>
        </w:rPr>
        <w:t>одмах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након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пријема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захтева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тачке</w:t>
      </w:r>
      <w:proofErr w:type="spellEnd"/>
      <w:r w:rsidRPr="00B621E9">
        <w:rPr>
          <w:rFonts w:ascii="Times New Roman" w:hAnsi="Times New Roman" w:cs="Times New Roman"/>
        </w:rPr>
        <w:t xml:space="preserve"> 1)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обавештења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покренут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обавестити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покренут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поступак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1943B96" w14:textId="3CB9E997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остваривања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сарадње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служи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модулом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Информацијског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система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унутрашњег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тржишта</w:t>
      </w:r>
      <w:proofErr w:type="spellEnd"/>
      <w:r w:rsidRPr="00B621E9">
        <w:rPr>
          <w:rFonts w:ascii="Times New Roman" w:hAnsi="Times New Roman" w:cs="Times New Roman"/>
        </w:rPr>
        <w:t xml:space="preserve"> (ИМИ) </w:t>
      </w:r>
      <w:proofErr w:type="spellStart"/>
      <w:r w:rsidRPr="00B621E9">
        <w:rPr>
          <w:rFonts w:ascii="Times New Roman" w:hAnsi="Times New Roman" w:cs="Times New Roman"/>
        </w:rPr>
        <w:t>успостављеног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Уредбом</w:t>
      </w:r>
      <w:proofErr w:type="spellEnd"/>
      <w:r w:rsidRPr="00B621E9">
        <w:rPr>
          <w:rFonts w:ascii="Times New Roman" w:hAnsi="Times New Roman" w:cs="Times New Roman"/>
        </w:rPr>
        <w:t xml:space="preserve"> (ЕУ) </w:t>
      </w:r>
      <w:proofErr w:type="spellStart"/>
      <w:r w:rsidRPr="00B621E9">
        <w:rPr>
          <w:rFonts w:ascii="Times New Roman" w:hAnsi="Times New Roman" w:cs="Times New Roman"/>
        </w:rPr>
        <w:t>бр</w:t>
      </w:r>
      <w:proofErr w:type="spellEnd"/>
      <w:r w:rsidRPr="00B621E9">
        <w:rPr>
          <w:rFonts w:ascii="Times New Roman" w:hAnsi="Times New Roman" w:cs="Times New Roman"/>
        </w:rPr>
        <w:t xml:space="preserve">. 1024/2012 </w:t>
      </w:r>
      <w:proofErr w:type="spellStart"/>
      <w:r w:rsidRPr="00B621E9">
        <w:rPr>
          <w:rFonts w:ascii="Times New Roman" w:hAnsi="Times New Roman" w:cs="Times New Roman"/>
        </w:rPr>
        <w:t>посебно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прилагођеним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предмете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може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такође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служити</w:t>
      </w:r>
      <w:proofErr w:type="spellEnd"/>
      <w:r w:rsidRPr="00B621E9">
        <w:rPr>
          <w:rFonts w:ascii="Times New Roman" w:hAnsi="Times New Roman" w:cs="Times New Roman"/>
        </w:rPr>
        <w:t xml:space="preserve"> ИМИ </w:t>
      </w:r>
      <w:proofErr w:type="spellStart"/>
      <w:r w:rsidRPr="00B621E9">
        <w:rPr>
          <w:rFonts w:ascii="Times New Roman" w:hAnsi="Times New Roman" w:cs="Times New Roman"/>
        </w:rPr>
        <w:t>како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ширило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релевантне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информације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случају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вези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украдени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EBEC02F" w14:textId="5F71AF64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одлучује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коришћењу</w:t>
      </w:r>
      <w:proofErr w:type="spellEnd"/>
      <w:r w:rsidRPr="00B621E9">
        <w:rPr>
          <w:rFonts w:ascii="Times New Roman" w:hAnsi="Times New Roman" w:cs="Times New Roman"/>
        </w:rPr>
        <w:t xml:space="preserve"> ИМИ-</w:t>
      </w:r>
      <w:proofErr w:type="spellStart"/>
      <w:r w:rsidRPr="00B621E9">
        <w:rPr>
          <w:rFonts w:ascii="Times New Roman" w:hAnsi="Times New Roman" w:cs="Times New Roman"/>
        </w:rPr>
        <w:t>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спровођења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одредаба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</w:t>
      </w:r>
      <w:proofErr w:type="spellEnd"/>
      <w:r w:rsidRPr="00B621E9">
        <w:rPr>
          <w:rFonts w:ascii="Times New Roman" w:hAnsi="Times New Roman" w:cs="Times New Roman"/>
        </w:rPr>
        <w:t xml:space="preserve">. 114-125.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26DFAAFC" w14:textId="77E20B85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Размена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путем</w:t>
      </w:r>
      <w:proofErr w:type="spellEnd"/>
      <w:r w:rsidRPr="00B621E9">
        <w:rPr>
          <w:rFonts w:ascii="Times New Roman" w:hAnsi="Times New Roman" w:cs="Times New Roman"/>
        </w:rPr>
        <w:t xml:space="preserve"> ИМИ-</w:t>
      </w:r>
      <w:proofErr w:type="spellStart"/>
      <w:r w:rsidRPr="00B621E9">
        <w:rPr>
          <w:rFonts w:ascii="Times New Roman" w:hAnsi="Times New Roman" w:cs="Times New Roman"/>
        </w:rPr>
        <w:t>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спроводи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важећим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законским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одредбама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заштити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личности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доводећи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питање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могућност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уз</w:t>
      </w:r>
      <w:proofErr w:type="spellEnd"/>
      <w:r w:rsidRPr="00B621E9">
        <w:rPr>
          <w:rFonts w:ascii="Times New Roman" w:hAnsi="Times New Roman" w:cs="Times New Roman"/>
        </w:rPr>
        <w:t xml:space="preserve"> ИМИ </w:t>
      </w:r>
      <w:proofErr w:type="spellStart"/>
      <w:r w:rsidRPr="00B621E9">
        <w:rPr>
          <w:rFonts w:ascii="Times New Roman" w:hAnsi="Times New Roman" w:cs="Times New Roman"/>
        </w:rPr>
        <w:t>послужи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средствима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комуникације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надлежним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E711CC9" w14:textId="77777777" w:rsidR="00A14AD3" w:rsidRDefault="00A14AD3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AF4C34" w14:textId="375BF920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Повраћај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предмета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незаконито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изнесених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територије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Републике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Србије</w:t>
      </w:r>
      <w:proofErr w:type="spellEnd"/>
      <w:r w:rsidRPr="00B621E9">
        <w:rPr>
          <w:rFonts w:ascii="Times New Roman" w:hAnsi="Times New Roman" w:cs="Times New Roman"/>
          <w:b/>
        </w:rPr>
        <w:t xml:space="preserve">, а </w:t>
      </w:r>
      <w:proofErr w:type="spellStart"/>
      <w:r w:rsidRPr="00B621E9">
        <w:rPr>
          <w:rFonts w:ascii="Times New Roman" w:hAnsi="Times New Roman" w:cs="Times New Roman"/>
          <w:b/>
        </w:rPr>
        <w:t>налазе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територији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друге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државе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чланице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Европске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уније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790B4BBE" w14:textId="474850BC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124. </w:t>
      </w:r>
    </w:p>
    <w:p w14:paraId="4165A4BF" w14:textId="61917D86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Република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затражити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наведених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члану</w:t>
      </w:r>
      <w:proofErr w:type="spellEnd"/>
      <w:r w:rsidRPr="00B621E9">
        <w:rPr>
          <w:rFonts w:ascii="Times New Roman" w:hAnsi="Times New Roman" w:cs="Times New Roman"/>
        </w:rPr>
        <w:t xml:space="preserve"> 120. </w:t>
      </w:r>
      <w:proofErr w:type="spellStart"/>
      <w:r w:rsidRPr="00B621E9">
        <w:rPr>
          <w:rFonts w:ascii="Times New Roman" w:hAnsi="Times New Roman" w:cs="Times New Roman"/>
        </w:rPr>
        <w:t>став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изнесени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њене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, а </w:t>
      </w:r>
      <w:proofErr w:type="spellStart"/>
      <w:r w:rsidRPr="00B621E9">
        <w:rPr>
          <w:rFonts w:ascii="Times New Roman" w:hAnsi="Times New Roman" w:cs="Times New Roman"/>
        </w:rPr>
        <w:t>налазе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захтев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сходно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примењују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одредбе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</w:t>
      </w:r>
      <w:proofErr w:type="spellEnd"/>
      <w:r w:rsidRPr="00B621E9">
        <w:rPr>
          <w:rFonts w:ascii="Times New Roman" w:hAnsi="Times New Roman" w:cs="Times New Roman"/>
        </w:rPr>
        <w:t xml:space="preserve">. 120-123.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736DFC70" w14:textId="34AB0D9B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одговорно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спровођење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координацију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активности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везаних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става</w:t>
      </w:r>
      <w:proofErr w:type="spellEnd"/>
      <w:r w:rsidRPr="00B621E9">
        <w:rPr>
          <w:rFonts w:ascii="Times New Roman" w:hAnsi="Times New Roman" w:cs="Times New Roman"/>
        </w:rPr>
        <w:t xml:space="preserve"> 1.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D7A58B6" w14:textId="557023DF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О </w:t>
      </w:r>
      <w:proofErr w:type="spellStart"/>
      <w:r w:rsidRPr="00B621E9">
        <w:rPr>
          <w:rFonts w:ascii="Times New Roman" w:hAnsi="Times New Roman" w:cs="Times New Roman"/>
        </w:rPr>
        <w:t>покренутом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одмах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обавештава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9AA1A0E" w14:textId="4BEA1126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извештај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примени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одредби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</w:t>
      </w:r>
      <w:proofErr w:type="spellEnd"/>
      <w:r w:rsidRPr="00B621E9">
        <w:rPr>
          <w:rFonts w:ascii="Times New Roman" w:hAnsi="Times New Roman" w:cs="Times New Roman"/>
        </w:rPr>
        <w:t xml:space="preserve">. 121-124.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комисији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утврђеном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чланом</w:t>
      </w:r>
      <w:proofErr w:type="spellEnd"/>
      <w:r w:rsidRPr="00B621E9">
        <w:rPr>
          <w:rFonts w:ascii="Times New Roman" w:hAnsi="Times New Roman" w:cs="Times New Roman"/>
        </w:rPr>
        <w:t xml:space="preserve"> 17. </w:t>
      </w:r>
      <w:proofErr w:type="spellStart"/>
      <w:r w:rsidRPr="00B621E9">
        <w:rPr>
          <w:rFonts w:ascii="Times New Roman" w:hAnsi="Times New Roman" w:cs="Times New Roman"/>
        </w:rPr>
        <w:t>Директиве</w:t>
      </w:r>
      <w:proofErr w:type="spellEnd"/>
      <w:r w:rsidRPr="00B621E9">
        <w:rPr>
          <w:rFonts w:ascii="Times New Roman" w:hAnsi="Times New Roman" w:cs="Times New Roman"/>
        </w:rPr>
        <w:t xml:space="preserve"> 2014/60/ЕУ </w:t>
      </w:r>
      <w:proofErr w:type="spellStart"/>
      <w:r w:rsidRPr="00B621E9">
        <w:rPr>
          <w:rFonts w:ascii="Times New Roman" w:hAnsi="Times New Roman" w:cs="Times New Roman"/>
        </w:rPr>
        <w:t>Европског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парламента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Савета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15. </w:t>
      </w:r>
      <w:proofErr w:type="spellStart"/>
      <w:r w:rsidRPr="00B621E9">
        <w:rPr>
          <w:rFonts w:ascii="Times New Roman" w:hAnsi="Times New Roman" w:cs="Times New Roman"/>
        </w:rPr>
        <w:t>маја</w:t>
      </w:r>
      <w:proofErr w:type="spellEnd"/>
      <w:r w:rsidRPr="00B621E9">
        <w:rPr>
          <w:rFonts w:ascii="Times New Roman" w:hAnsi="Times New Roman" w:cs="Times New Roman"/>
        </w:rPr>
        <w:t xml:space="preserve"> 2014.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повраћају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изнетих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подручја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697C01EA" w14:textId="77777777" w:rsidR="00A14AD3" w:rsidRDefault="00A14AD3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B6600E" w14:textId="346A34E5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Повраћај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предмета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незаконито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изнесеног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територије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државе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која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чланица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Европске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уније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688FD22C" w14:textId="216B4420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125. </w:t>
      </w:r>
    </w:p>
    <w:p w14:paraId="707EE10F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одредбама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својинскоправни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међународним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уговором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друкчије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одређено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C2ADF4A" w14:textId="77777777" w:rsidR="00A14AD3" w:rsidRDefault="00A14AD3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CFF0C" w14:textId="55626E36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Повраћај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предмета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незаконито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изнесеног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територије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Републике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Србије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12216048" w14:textId="7A430A75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126. </w:t>
      </w:r>
    </w:p>
    <w:p w14:paraId="2577535E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националним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законодавством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чијој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тражени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међународним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уговором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друкчије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одређено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5B592A8" w14:textId="77777777" w:rsidR="00A14AD3" w:rsidRDefault="00A14AD3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C6133D" w14:textId="53C4F345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Активности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повраћају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културних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предмета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62DD000C" w14:textId="3F16249B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127. </w:t>
      </w:r>
    </w:p>
    <w:p w14:paraId="5357B3FC" w14:textId="77777777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сарадњи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другим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организацијама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јавним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другим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институцијама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Републици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Србији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66A0AC67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lastRenderedPageBreak/>
        <w:t xml:space="preserve">1) </w:t>
      </w:r>
      <w:proofErr w:type="spellStart"/>
      <w:r w:rsidRPr="00B621E9">
        <w:rPr>
          <w:rFonts w:ascii="Times New Roman" w:hAnsi="Times New Roman" w:cs="Times New Roman"/>
        </w:rPr>
        <w:t>предузима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активности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прикупљању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података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успостављању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евиденција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документације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могу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бити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повраћаја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3D02CDC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предузимају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мере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радње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омогућавање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обезбеђивања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2F9DF7E8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припрема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подноси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захтев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правобраниоцу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подношење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тужбе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органу</w:t>
      </w:r>
      <w:proofErr w:type="spellEnd"/>
      <w:r w:rsidRPr="00B621E9">
        <w:rPr>
          <w:rFonts w:ascii="Times New Roman" w:hAnsi="Times New Roman" w:cs="Times New Roman"/>
        </w:rPr>
        <w:t>/</w:t>
      </w:r>
      <w:proofErr w:type="spellStart"/>
      <w:r w:rsidRPr="00B621E9">
        <w:rPr>
          <w:rFonts w:ascii="Times New Roman" w:hAnsi="Times New Roman" w:cs="Times New Roman"/>
        </w:rPr>
        <w:t>суду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чијој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налази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изнет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међународним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E9">
        <w:rPr>
          <w:rFonts w:ascii="Times New Roman" w:hAnsi="Times New Roman" w:cs="Times New Roman"/>
        </w:rPr>
        <w:t>уговорима</w:t>
      </w:r>
      <w:proofErr w:type="spellEnd"/>
      <w:r w:rsidRPr="00B621E9">
        <w:rPr>
          <w:rFonts w:ascii="Times New Roman" w:hAnsi="Times New Roman" w:cs="Times New Roman"/>
        </w:rPr>
        <w:t>;</w:t>
      </w:r>
      <w:proofErr w:type="gramEnd"/>
    </w:p>
    <w:p w14:paraId="5A3C4F3A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</w:t>
      </w:r>
      <w:proofErr w:type="spellStart"/>
      <w:r w:rsidRPr="00B621E9">
        <w:rPr>
          <w:rFonts w:ascii="Times New Roman" w:hAnsi="Times New Roman" w:cs="Times New Roman"/>
        </w:rPr>
        <w:t>подноси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захтев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присвојеног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државној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својини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11FA4FF" w14:textId="77777777" w:rsidR="00A14AD3" w:rsidRDefault="00A14AD3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B85D01" w14:textId="61C802C8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Надлежни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органи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79D4CFA5" w14:textId="17E31658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128. </w:t>
      </w:r>
    </w:p>
    <w:p w14:paraId="742ED670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Процедуре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дирају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утичу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откривања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процесуирања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кривичних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почињених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вези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изношењем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7C05E1D5" w14:textId="77777777" w:rsidR="00A14AD3" w:rsidRDefault="00A14AD3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E57D4D" w14:textId="4609AB85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Извештај</w:t>
      </w:r>
      <w:proofErr w:type="spellEnd"/>
      <w:r w:rsidRPr="00B621E9">
        <w:rPr>
          <w:rFonts w:ascii="Times New Roman" w:hAnsi="Times New Roman" w:cs="Times New Roman"/>
          <w:b/>
        </w:rPr>
        <w:t xml:space="preserve"> о </w:t>
      </w:r>
      <w:proofErr w:type="spellStart"/>
      <w:r w:rsidRPr="00B621E9">
        <w:rPr>
          <w:rFonts w:ascii="Times New Roman" w:hAnsi="Times New Roman" w:cs="Times New Roman"/>
          <w:b/>
        </w:rPr>
        <w:t>спровођењу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закона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5604BB21" w14:textId="3F101EC3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129. </w:t>
      </w:r>
    </w:p>
    <w:p w14:paraId="0E8BB7C2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Најмање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једном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три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Влади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извештај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спровођењу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одредаба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територија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B70351E" w14:textId="77777777" w:rsidR="00A14AD3" w:rsidRDefault="00A14AD3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154DFE" w14:textId="08B5A464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XIII. КАЗНЕНЕ ОДРЕДБЕ </w:t>
      </w:r>
    </w:p>
    <w:p w14:paraId="495DCBCF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130. </w:t>
      </w:r>
    </w:p>
    <w:p w14:paraId="2E60A96E" w14:textId="77777777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Новчаном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казном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50.000,00 </w:t>
      </w:r>
      <w:proofErr w:type="spellStart"/>
      <w:r w:rsidRPr="00B621E9">
        <w:rPr>
          <w:rFonts w:ascii="Times New Roman" w:hAnsi="Times New Roman" w:cs="Times New Roman"/>
        </w:rPr>
        <w:t>до</w:t>
      </w:r>
      <w:proofErr w:type="spellEnd"/>
      <w:r w:rsidRPr="00B621E9">
        <w:rPr>
          <w:rFonts w:ascii="Times New Roman" w:hAnsi="Times New Roman" w:cs="Times New Roman"/>
        </w:rPr>
        <w:t xml:space="preserve"> 150.000,00 </w:t>
      </w:r>
      <w:proofErr w:type="spellStart"/>
      <w:r w:rsidRPr="00B621E9">
        <w:rPr>
          <w:rFonts w:ascii="Times New Roman" w:hAnsi="Times New Roman" w:cs="Times New Roman"/>
        </w:rPr>
        <w:t>динара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казниће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прекршај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физичко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одговорно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правном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лицу</w:t>
      </w:r>
      <w:proofErr w:type="spellEnd"/>
      <w:r w:rsidRPr="00B621E9">
        <w:rPr>
          <w:rFonts w:ascii="Times New Roman" w:hAnsi="Times New Roman" w:cs="Times New Roman"/>
        </w:rPr>
        <w:t>/</w:t>
      </w:r>
      <w:proofErr w:type="spellStart"/>
      <w:r w:rsidRPr="00B621E9">
        <w:rPr>
          <w:rFonts w:ascii="Times New Roman" w:hAnsi="Times New Roman" w:cs="Times New Roman"/>
        </w:rPr>
        <w:t>установи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4D50A3A6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gramStart"/>
      <w:r w:rsidRPr="00B621E9">
        <w:rPr>
          <w:rFonts w:ascii="Times New Roman" w:hAnsi="Times New Roman" w:cs="Times New Roman"/>
        </w:rPr>
        <w:t xml:space="preserve">( </w:t>
      </w:r>
      <w:proofErr w:type="spellStart"/>
      <w:r w:rsidRPr="00B621E9">
        <w:rPr>
          <w:rFonts w:ascii="Times New Roman" w:hAnsi="Times New Roman" w:cs="Times New Roman"/>
        </w:rPr>
        <w:t>члан</w:t>
      </w:r>
      <w:proofErr w:type="spellEnd"/>
      <w:proofErr w:type="gramEnd"/>
      <w:r w:rsidRPr="00B621E9">
        <w:rPr>
          <w:rFonts w:ascii="Times New Roman" w:hAnsi="Times New Roman" w:cs="Times New Roman"/>
        </w:rPr>
        <w:t xml:space="preserve"> 30. </w:t>
      </w:r>
      <w:proofErr w:type="spellStart"/>
      <w:r w:rsidRPr="00B621E9">
        <w:rPr>
          <w:rFonts w:ascii="Times New Roman" w:hAnsi="Times New Roman" w:cs="Times New Roman"/>
        </w:rPr>
        <w:t>став</w:t>
      </w:r>
      <w:proofErr w:type="spellEnd"/>
      <w:r w:rsidRPr="00B621E9">
        <w:rPr>
          <w:rFonts w:ascii="Times New Roman" w:hAnsi="Times New Roman" w:cs="Times New Roman"/>
        </w:rPr>
        <w:t xml:space="preserve"> 1</w:t>
      </w:r>
      <w:proofErr w:type="gramStart"/>
      <w:r w:rsidRPr="00B621E9">
        <w:rPr>
          <w:rFonts w:ascii="Times New Roman" w:hAnsi="Times New Roman" w:cs="Times New Roman"/>
        </w:rPr>
        <w:t>);</w:t>
      </w:r>
      <w:proofErr w:type="gramEnd"/>
      <w:r w:rsidRPr="00B621E9">
        <w:rPr>
          <w:rFonts w:ascii="Times New Roman" w:hAnsi="Times New Roman" w:cs="Times New Roman"/>
        </w:rPr>
        <w:t xml:space="preserve"> </w:t>
      </w:r>
    </w:p>
    <w:p w14:paraId="29A2E41C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ако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најкасније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24 </w:t>
      </w:r>
      <w:proofErr w:type="spellStart"/>
      <w:r w:rsidRPr="00B621E9">
        <w:rPr>
          <w:rFonts w:ascii="Times New Roman" w:hAnsi="Times New Roman" w:cs="Times New Roman"/>
        </w:rPr>
        <w:t>часа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надлежно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унутрашње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gramStart"/>
      <w:r w:rsidRPr="00B621E9">
        <w:rPr>
          <w:rFonts w:ascii="Times New Roman" w:hAnsi="Times New Roman" w:cs="Times New Roman"/>
        </w:rPr>
        <w:t xml:space="preserve">( </w:t>
      </w:r>
      <w:proofErr w:type="spellStart"/>
      <w:r w:rsidRPr="00B621E9">
        <w:rPr>
          <w:rFonts w:ascii="Times New Roman" w:hAnsi="Times New Roman" w:cs="Times New Roman"/>
        </w:rPr>
        <w:t>члан</w:t>
      </w:r>
      <w:proofErr w:type="spellEnd"/>
      <w:proofErr w:type="gramEnd"/>
      <w:r w:rsidRPr="00B621E9">
        <w:rPr>
          <w:rFonts w:ascii="Times New Roman" w:hAnsi="Times New Roman" w:cs="Times New Roman"/>
        </w:rPr>
        <w:t xml:space="preserve"> 31. </w:t>
      </w:r>
      <w:proofErr w:type="spellStart"/>
      <w:r w:rsidRPr="00B621E9">
        <w:rPr>
          <w:rFonts w:ascii="Times New Roman" w:hAnsi="Times New Roman" w:cs="Times New Roman"/>
        </w:rPr>
        <w:t>став</w:t>
      </w:r>
      <w:proofErr w:type="spellEnd"/>
      <w:r w:rsidRPr="00B621E9">
        <w:rPr>
          <w:rFonts w:ascii="Times New Roman" w:hAnsi="Times New Roman" w:cs="Times New Roman"/>
        </w:rPr>
        <w:t xml:space="preserve"> 1</w:t>
      </w:r>
      <w:proofErr w:type="gramStart"/>
      <w:r w:rsidRPr="00B621E9">
        <w:rPr>
          <w:rFonts w:ascii="Times New Roman" w:hAnsi="Times New Roman" w:cs="Times New Roman"/>
        </w:rPr>
        <w:t>);</w:t>
      </w:r>
      <w:proofErr w:type="gramEnd"/>
      <w:r w:rsidRPr="00B621E9">
        <w:rPr>
          <w:rFonts w:ascii="Times New Roman" w:hAnsi="Times New Roman" w:cs="Times New Roman"/>
        </w:rPr>
        <w:t xml:space="preserve"> </w:t>
      </w:r>
    </w:p>
    <w:p w14:paraId="6915C09D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уколико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извршава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обавезе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101. </w:t>
      </w:r>
      <w:proofErr w:type="spellStart"/>
      <w:r w:rsidRPr="00B621E9">
        <w:rPr>
          <w:rFonts w:ascii="Times New Roman" w:hAnsi="Times New Roman" w:cs="Times New Roman"/>
        </w:rPr>
        <w:t>став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gramStart"/>
      <w:r w:rsidRPr="00B621E9">
        <w:rPr>
          <w:rFonts w:ascii="Times New Roman" w:hAnsi="Times New Roman" w:cs="Times New Roman"/>
        </w:rPr>
        <w:t>1;</w:t>
      </w:r>
      <w:proofErr w:type="gramEnd"/>
      <w:r w:rsidRPr="00B621E9">
        <w:rPr>
          <w:rFonts w:ascii="Times New Roman" w:hAnsi="Times New Roman" w:cs="Times New Roman"/>
        </w:rPr>
        <w:t xml:space="preserve"> </w:t>
      </w:r>
    </w:p>
    <w:p w14:paraId="028B3AF4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4) у </w:t>
      </w:r>
      <w:proofErr w:type="spellStart"/>
      <w:r w:rsidRPr="00B621E9">
        <w:rPr>
          <w:rFonts w:ascii="Times New Roman" w:hAnsi="Times New Roman" w:cs="Times New Roman"/>
        </w:rPr>
        <w:t>случају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продаје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или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случају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продаје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претпоставља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поседују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својства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26.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односно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претходном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, о </w:t>
      </w:r>
      <w:proofErr w:type="spellStart"/>
      <w:r w:rsidRPr="00B621E9">
        <w:rPr>
          <w:rFonts w:ascii="Times New Roman" w:hAnsi="Times New Roman" w:cs="Times New Roman"/>
        </w:rPr>
        <w:t>намери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месту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времену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продаје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цени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обавести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наслеђа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gramStart"/>
      <w:r w:rsidRPr="00B621E9">
        <w:rPr>
          <w:rFonts w:ascii="Times New Roman" w:hAnsi="Times New Roman" w:cs="Times New Roman"/>
        </w:rPr>
        <w:t xml:space="preserve">( </w:t>
      </w:r>
      <w:proofErr w:type="spellStart"/>
      <w:r w:rsidRPr="00B621E9">
        <w:rPr>
          <w:rFonts w:ascii="Times New Roman" w:hAnsi="Times New Roman" w:cs="Times New Roman"/>
        </w:rPr>
        <w:t>члан</w:t>
      </w:r>
      <w:proofErr w:type="spellEnd"/>
      <w:proofErr w:type="gramEnd"/>
      <w:r w:rsidRPr="00B621E9">
        <w:rPr>
          <w:rFonts w:ascii="Times New Roman" w:hAnsi="Times New Roman" w:cs="Times New Roman"/>
        </w:rPr>
        <w:t xml:space="preserve"> 103. </w:t>
      </w:r>
      <w:proofErr w:type="spellStart"/>
      <w:r w:rsidRPr="00B621E9">
        <w:rPr>
          <w:rFonts w:ascii="Times New Roman" w:hAnsi="Times New Roman" w:cs="Times New Roman"/>
        </w:rPr>
        <w:t>став</w:t>
      </w:r>
      <w:proofErr w:type="spellEnd"/>
      <w:r w:rsidRPr="00B621E9">
        <w:rPr>
          <w:rFonts w:ascii="Times New Roman" w:hAnsi="Times New Roman" w:cs="Times New Roman"/>
        </w:rPr>
        <w:t xml:space="preserve"> 6</w:t>
      </w:r>
      <w:proofErr w:type="gramStart"/>
      <w:r w:rsidRPr="00B621E9">
        <w:rPr>
          <w:rFonts w:ascii="Times New Roman" w:hAnsi="Times New Roman" w:cs="Times New Roman"/>
        </w:rPr>
        <w:t>);</w:t>
      </w:r>
      <w:proofErr w:type="gramEnd"/>
      <w:r w:rsidRPr="00B621E9">
        <w:rPr>
          <w:rFonts w:ascii="Times New Roman" w:hAnsi="Times New Roman" w:cs="Times New Roman"/>
        </w:rPr>
        <w:t xml:space="preserve"> </w:t>
      </w:r>
    </w:p>
    <w:p w14:paraId="3261560B" w14:textId="77777777" w:rsidR="00212639" w:rsidRPr="00B621E9" w:rsidRDefault="00434AE0" w:rsidP="009B1444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5) </w:t>
      </w:r>
      <w:proofErr w:type="spellStart"/>
      <w:r w:rsidRPr="00B621E9">
        <w:rPr>
          <w:rFonts w:ascii="Times New Roman" w:hAnsi="Times New Roman" w:cs="Times New Roman"/>
        </w:rPr>
        <w:t>уколико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назив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име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лик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користи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комерцијалне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сврхе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без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прибављеног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одобрења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сагласности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gramStart"/>
      <w:r w:rsidRPr="00B621E9">
        <w:rPr>
          <w:rFonts w:ascii="Times New Roman" w:hAnsi="Times New Roman" w:cs="Times New Roman"/>
        </w:rPr>
        <w:t xml:space="preserve">( </w:t>
      </w:r>
      <w:proofErr w:type="spellStart"/>
      <w:r w:rsidRPr="00B621E9">
        <w:rPr>
          <w:rFonts w:ascii="Times New Roman" w:hAnsi="Times New Roman" w:cs="Times New Roman"/>
        </w:rPr>
        <w:t>члан</w:t>
      </w:r>
      <w:proofErr w:type="spellEnd"/>
      <w:proofErr w:type="gramEnd"/>
      <w:r w:rsidRPr="00B621E9">
        <w:rPr>
          <w:rFonts w:ascii="Times New Roman" w:hAnsi="Times New Roman" w:cs="Times New Roman"/>
        </w:rPr>
        <w:t xml:space="preserve"> 105. </w:t>
      </w:r>
      <w:proofErr w:type="spellStart"/>
      <w:r w:rsidRPr="00B621E9">
        <w:rPr>
          <w:rFonts w:ascii="Times New Roman" w:hAnsi="Times New Roman" w:cs="Times New Roman"/>
        </w:rPr>
        <w:t>став</w:t>
      </w:r>
      <w:proofErr w:type="spellEnd"/>
      <w:r w:rsidRPr="00B621E9">
        <w:rPr>
          <w:rFonts w:ascii="Times New Roman" w:hAnsi="Times New Roman" w:cs="Times New Roman"/>
        </w:rPr>
        <w:t xml:space="preserve"> 1). </w:t>
      </w:r>
    </w:p>
    <w:p w14:paraId="11D1CD0D" w14:textId="77777777" w:rsidR="00A14AD3" w:rsidRDefault="00A14AD3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2EAEB3" w14:textId="5AB2A0DB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XIV. НАДЗОР НАД ПРИМЕНОМ ЗАКОНА </w:t>
      </w:r>
    </w:p>
    <w:p w14:paraId="28F0FD8B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131. </w:t>
      </w:r>
    </w:p>
    <w:p w14:paraId="403B8248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Надзор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спровођењем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Министарство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FDEA78D" w14:textId="77777777" w:rsidR="00A14AD3" w:rsidRDefault="00A14AD3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01D441" w14:textId="38B416E2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Стручни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надзор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4F38A21F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132. </w:t>
      </w:r>
    </w:p>
    <w:p w14:paraId="4AB0574D" w14:textId="1B8B6423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Стручни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надзор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матичне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6A120F38" w14:textId="4160AF81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Централним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матичним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,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делокругом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надзора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кога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поверава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обављање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појединих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стручних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послова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испитивања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навода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представке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коју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заинтересовано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физичко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правно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лице</w:t>
      </w:r>
      <w:proofErr w:type="spellEnd"/>
      <w:r w:rsidRPr="00B621E9">
        <w:rPr>
          <w:rFonts w:ascii="Times New Roman" w:hAnsi="Times New Roman" w:cs="Times New Roman"/>
        </w:rPr>
        <w:t xml:space="preserve"> (</w:t>
      </w:r>
      <w:proofErr w:type="spellStart"/>
      <w:r w:rsidRPr="00B621E9">
        <w:rPr>
          <w:rFonts w:ascii="Times New Roman" w:hAnsi="Times New Roman" w:cs="Times New Roman"/>
        </w:rPr>
        <w:t>подносилац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представке</w:t>
      </w:r>
      <w:proofErr w:type="spellEnd"/>
      <w:r w:rsidRPr="00B621E9">
        <w:rPr>
          <w:rFonts w:ascii="Times New Roman" w:hAnsi="Times New Roman" w:cs="Times New Roman"/>
        </w:rPr>
        <w:t xml:space="preserve">) </w:t>
      </w:r>
      <w:proofErr w:type="spellStart"/>
      <w:r w:rsidRPr="00B621E9">
        <w:rPr>
          <w:rFonts w:ascii="Times New Roman" w:hAnsi="Times New Roman" w:cs="Times New Roman"/>
        </w:rPr>
        <w:t>подноси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циљу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иницирања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покретања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поступка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инспекцијског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надзора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1DEC6E9" w14:textId="12EF6B4C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Централне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матичне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пружају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установама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информације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стручну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помоћ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савете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вези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703E93D" w14:textId="77777777" w:rsidR="00A14AD3" w:rsidRDefault="00A14AD3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81C43D" w14:textId="4BCEC90E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Инспекцијски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надзор</w:t>
      </w:r>
      <w:proofErr w:type="spellEnd"/>
      <w:r w:rsidRPr="00B621E9">
        <w:rPr>
          <w:rFonts w:ascii="Times New Roman" w:hAnsi="Times New Roman" w:cs="Times New Roman"/>
          <w:b/>
        </w:rPr>
        <w:t xml:space="preserve"> </w:t>
      </w:r>
    </w:p>
    <w:p w14:paraId="0F525212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lastRenderedPageBreak/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133. </w:t>
      </w:r>
    </w:p>
    <w:p w14:paraId="64234452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Инспекцијски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надзор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врши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складу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инспекцијски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надзор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42E61C63" w14:textId="77777777" w:rsidR="00A14AD3" w:rsidRDefault="00A14AD3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00D814" w14:textId="4C17AA1E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XV. ПРЕЛАЗНЕ И ЗАВРШНЕ ОДРЕДБЕ </w:t>
      </w:r>
    </w:p>
    <w:p w14:paraId="136E4C63" w14:textId="7777777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134. </w:t>
      </w:r>
    </w:p>
    <w:p w14:paraId="097532A2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Установе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основане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ступања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снагу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дужне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своју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организацију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рад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ускладе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одредбама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ступања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снагу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C4D2DDD" w14:textId="77777777" w:rsidR="00A14AD3" w:rsidRDefault="00A14AD3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241AF5" w14:textId="10DBD37D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135. </w:t>
      </w:r>
    </w:p>
    <w:p w14:paraId="342B2C5B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Подзаконски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спровођење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донеће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у </w:t>
      </w:r>
      <w:proofErr w:type="spellStart"/>
      <w:r w:rsidRPr="00B621E9">
        <w:rPr>
          <w:rFonts w:ascii="Times New Roman" w:hAnsi="Times New Roman" w:cs="Times New Roman"/>
        </w:rPr>
        <w:t>року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ступања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снагу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52E4B01E" w14:textId="77777777" w:rsidR="00A14AD3" w:rsidRDefault="00A14AD3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516291" w14:textId="17E54DC1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136. </w:t>
      </w:r>
    </w:p>
    <w:p w14:paraId="083F47C5" w14:textId="2EBA7946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Одредбама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</w:t>
      </w:r>
      <w:proofErr w:type="spellEnd"/>
      <w:r w:rsidRPr="00B621E9">
        <w:rPr>
          <w:rFonts w:ascii="Times New Roman" w:hAnsi="Times New Roman" w:cs="Times New Roman"/>
        </w:rPr>
        <w:t xml:space="preserve">. 114-129.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којима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уређује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повраћај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Директива</w:t>
      </w:r>
      <w:proofErr w:type="spellEnd"/>
      <w:r w:rsidRPr="00B621E9">
        <w:rPr>
          <w:rFonts w:ascii="Times New Roman" w:hAnsi="Times New Roman" w:cs="Times New Roman"/>
        </w:rPr>
        <w:t xml:space="preserve"> 2014/60/ЕУ </w:t>
      </w:r>
      <w:proofErr w:type="spellStart"/>
      <w:r w:rsidRPr="00B621E9">
        <w:rPr>
          <w:rFonts w:ascii="Times New Roman" w:hAnsi="Times New Roman" w:cs="Times New Roman"/>
        </w:rPr>
        <w:t>Европског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парламента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Савета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15. </w:t>
      </w:r>
      <w:proofErr w:type="spellStart"/>
      <w:r w:rsidRPr="00B621E9">
        <w:rPr>
          <w:rFonts w:ascii="Times New Roman" w:hAnsi="Times New Roman" w:cs="Times New Roman"/>
        </w:rPr>
        <w:t>маја</w:t>
      </w:r>
      <w:proofErr w:type="spellEnd"/>
      <w:r w:rsidRPr="00B621E9">
        <w:rPr>
          <w:rFonts w:ascii="Times New Roman" w:hAnsi="Times New Roman" w:cs="Times New Roman"/>
        </w:rPr>
        <w:t xml:space="preserve"> 2014.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повраћају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предмета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незаконито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изнесених</w:t>
      </w:r>
      <w:proofErr w:type="spellEnd"/>
      <w:r w:rsidRPr="00B621E9">
        <w:rPr>
          <w:rFonts w:ascii="Times New Roman" w:hAnsi="Times New Roman" w:cs="Times New Roman"/>
        </w:rPr>
        <w:t xml:space="preserve"> с </w:t>
      </w:r>
      <w:proofErr w:type="spellStart"/>
      <w:r w:rsidRPr="00B621E9">
        <w:rPr>
          <w:rFonts w:ascii="Times New Roman" w:hAnsi="Times New Roman" w:cs="Times New Roman"/>
        </w:rPr>
        <w:t>територије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државе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чланице</w:t>
      </w:r>
      <w:proofErr w:type="spellEnd"/>
      <w:r w:rsidRPr="00B621E9">
        <w:rPr>
          <w:rFonts w:ascii="Times New Roman" w:hAnsi="Times New Roman" w:cs="Times New Roman"/>
        </w:rPr>
        <w:t xml:space="preserve"> и о </w:t>
      </w:r>
      <w:proofErr w:type="spellStart"/>
      <w:r w:rsidRPr="00B621E9">
        <w:rPr>
          <w:rFonts w:ascii="Times New Roman" w:hAnsi="Times New Roman" w:cs="Times New Roman"/>
        </w:rPr>
        <w:t>измени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Уредбе</w:t>
      </w:r>
      <w:proofErr w:type="spellEnd"/>
      <w:r w:rsidRPr="00B621E9">
        <w:rPr>
          <w:rFonts w:ascii="Times New Roman" w:hAnsi="Times New Roman" w:cs="Times New Roman"/>
        </w:rPr>
        <w:t xml:space="preserve"> (ЕУ) </w:t>
      </w:r>
      <w:proofErr w:type="spellStart"/>
      <w:r w:rsidRPr="00B621E9">
        <w:rPr>
          <w:rFonts w:ascii="Times New Roman" w:hAnsi="Times New Roman" w:cs="Times New Roman"/>
        </w:rPr>
        <w:t>бр</w:t>
      </w:r>
      <w:proofErr w:type="spellEnd"/>
      <w:r w:rsidRPr="00B621E9">
        <w:rPr>
          <w:rFonts w:ascii="Times New Roman" w:hAnsi="Times New Roman" w:cs="Times New Roman"/>
        </w:rPr>
        <w:t>. 1024/2012 (</w:t>
      </w:r>
      <w:proofErr w:type="spellStart"/>
      <w:r w:rsidRPr="00B621E9">
        <w:rPr>
          <w:rFonts w:ascii="Times New Roman" w:hAnsi="Times New Roman" w:cs="Times New Roman"/>
        </w:rPr>
        <w:t>исправка</w:t>
      </w:r>
      <w:proofErr w:type="spellEnd"/>
      <w:r w:rsidRPr="00B621E9">
        <w:rPr>
          <w:rFonts w:ascii="Times New Roman" w:hAnsi="Times New Roman" w:cs="Times New Roman"/>
        </w:rPr>
        <w:t xml:space="preserve">), у </w:t>
      </w:r>
      <w:proofErr w:type="spellStart"/>
      <w:r w:rsidRPr="00B621E9">
        <w:rPr>
          <w:rFonts w:ascii="Times New Roman" w:hAnsi="Times New Roman" w:cs="Times New Roman"/>
        </w:rPr>
        <w:t>примени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приступања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унији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7EB1040A" w14:textId="2DD47388" w:rsidR="00212639" w:rsidRPr="00B621E9" w:rsidRDefault="00434AE0" w:rsidP="009B1444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приступања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директно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примењују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следећи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прописи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Уније</w:t>
      </w:r>
      <w:proofErr w:type="spellEnd"/>
      <w:r w:rsidRPr="00B621E9">
        <w:rPr>
          <w:rFonts w:ascii="Times New Roman" w:hAnsi="Times New Roman" w:cs="Times New Roman"/>
        </w:rPr>
        <w:t>:</w:t>
      </w:r>
    </w:p>
    <w:p w14:paraId="67F4EBAA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1) </w:t>
      </w:r>
      <w:proofErr w:type="spellStart"/>
      <w:r w:rsidRPr="00B621E9">
        <w:rPr>
          <w:rFonts w:ascii="Times New Roman" w:hAnsi="Times New Roman" w:cs="Times New Roman"/>
        </w:rPr>
        <w:t>Уредба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Савета</w:t>
      </w:r>
      <w:proofErr w:type="spellEnd"/>
      <w:r w:rsidRPr="00B621E9">
        <w:rPr>
          <w:rFonts w:ascii="Times New Roman" w:hAnsi="Times New Roman" w:cs="Times New Roman"/>
        </w:rPr>
        <w:t xml:space="preserve"> (ЕЗ) </w:t>
      </w:r>
      <w:proofErr w:type="spellStart"/>
      <w:r w:rsidRPr="00B621E9">
        <w:rPr>
          <w:rFonts w:ascii="Times New Roman" w:hAnsi="Times New Roman" w:cs="Times New Roman"/>
        </w:rPr>
        <w:t>бр</w:t>
      </w:r>
      <w:proofErr w:type="spellEnd"/>
      <w:r w:rsidRPr="00B621E9">
        <w:rPr>
          <w:rFonts w:ascii="Times New Roman" w:hAnsi="Times New Roman" w:cs="Times New Roman"/>
        </w:rPr>
        <w:t xml:space="preserve">. 116/2009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18. </w:t>
      </w:r>
      <w:proofErr w:type="spellStart"/>
      <w:r w:rsidRPr="00B621E9">
        <w:rPr>
          <w:rFonts w:ascii="Times New Roman" w:hAnsi="Times New Roman" w:cs="Times New Roman"/>
        </w:rPr>
        <w:t>децембра</w:t>
      </w:r>
      <w:proofErr w:type="spellEnd"/>
      <w:r w:rsidRPr="00B621E9">
        <w:rPr>
          <w:rFonts w:ascii="Times New Roman" w:hAnsi="Times New Roman" w:cs="Times New Roman"/>
        </w:rPr>
        <w:t xml:space="preserve"> 2008.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извозу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(</w:t>
      </w:r>
      <w:proofErr w:type="spellStart"/>
      <w:r w:rsidRPr="00B621E9">
        <w:rPr>
          <w:rFonts w:ascii="Times New Roman" w:hAnsi="Times New Roman" w:cs="Times New Roman"/>
        </w:rPr>
        <w:t>Кодификована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верзија</w:t>
      </w:r>
      <w:proofErr w:type="spellEnd"/>
      <w:proofErr w:type="gramStart"/>
      <w:r w:rsidRPr="00B621E9">
        <w:rPr>
          <w:rFonts w:ascii="Times New Roman" w:hAnsi="Times New Roman" w:cs="Times New Roman"/>
        </w:rPr>
        <w:t>);</w:t>
      </w:r>
      <w:proofErr w:type="gramEnd"/>
    </w:p>
    <w:p w14:paraId="3A01D8A9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2) </w:t>
      </w:r>
      <w:proofErr w:type="spellStart"/>
      <w:r w:rsidRPr="00B621E9">
        <w:rPr>
          <w:rFonts w:ascii="Times New Roman" w:hAnsi="Times New Roman" w:cs="Times New Roman"/>
        </w:rPr>
        <w:t>Спроведбена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уредба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Комисије</w:t>
      </w:r>
      <w:proofErr w:type="spellEnd"/>
      <w:r w:rsidRPr="00B621E9">
        <w:rPr>
          <w:rFonts w:ascii="Times New Roman" w:hAnsi="Times New Roman" w:cs="Times New Roman"/>
        </w:rPr>
        <w:t xml:space="preserve"> (ЕУ) </w:t>
      </w:r>
      <w:proofErr w:type="spellStart"/>
      <w:r w:rsidRPr="00B621E9">
        <w:rPr>
          <w:rFonts w:ascii="Times New Roman" w:hAnsi="Times New Roman" w:cs="Times New Roman"/>
        </w:rPr>
        <w:t>бр</w:t>
      </w:r>
      <w:proofErr w:type="spellEnd"/>
      <w:r w:rsidRPr="00B621E9">
        <w:rPr>
          <w:rFonts w:ascii="Times New Roman" w:hAnsi="Times New Roman" w:cs="Times New Roman"/>
        </w:rPr>
        <w:t xml:space="preserve">. 1081/2012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9. </w:t>
      </w:r>
      <w:proofErr w:type="spellStart"/>
      <w:r w:rsidRPr="00B621E9">
        <w:rPr>
          <w:rFonts w:ascii="Times New Roman" w:hAnsi="Times New Roman" w:cs="Times New Roman"/>
        </w:rPr>
        <w:t>новембра</w:t>
      </w:r>
      <w:proofErr w:type="spellEnd"/>
      <w:r w:rsidRPr="00B621E9">
        <w:rPr>
          <w:rFonts w:ascii="Times New Roman" w:hAnsi="Times New Roman" w:cs="Times New Roman"/>
        </w:rPr>
        <w:t xml:space="preserve"> 2012.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потребе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Уредбе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Савета</w:t>
      </w:r>
      <w:proofErr w:type="spellEnd"/>
      <w:r w:rsidRPr="00B621E9">
        <w:rPr>
          <w:rFonts w:ascii="Times New Roman" w:hAnsi="Times New Roman" w:cs="Times New Roman"/>
        </w:rPr>
        <w:t xml:space="preserve"> (ЕЗ) </w:t>
      </w:r>
      <w:proofErr w:type="spellStart"/>
      <w:r w:rsidRPr="00B621E9">
        <w:rPr>
          <w:rFonts w:ascii="Times New Roman" w:hAnsi="Times New Roman" w:cs="Times New Roman"/>
        </w:rPr>
        <w:t>бр</w:t>
      </w:r>
      <w:proofErr w:type="spellEnd"/>
      <w:r w:rsidRPr="00B621E9">
        <w:rPr>
          <w:rFonts w:ascii="Times New Roman" w:hAnsi="Times New Roman" w:cs="Times New Roman"/>
        </w:rPr>
        <w:t xml:space="preserve">. 116/2009 о </w:t>
      </w:r>
      <w:proofErr w:type="spellStart"/>
      <w:r w:rsidRPr="00B621E9">
        <w:rPr>
          <w:rFonts w:ascii="Times New Roman" w:hAnsi="Times New Roman" w:cs="Times New Roman"/>
        </w:rPr>
        <w:t>извозу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 xml:space="preserve"> (</w:t>
      </w:r>
      <w:proofErr w:type="spellStart"/>
      <w:r w:rsidRPr="00B621E9">
        <w:rPr>
          <w:rFonts w:ascii="Times New Roman" w:hAnsi="Times New Roman" w:cs="Times New Roman"/>
        </w:rPr>
        <w:t>Кодификована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верзија</w:t>
      </w:r>
      <w:proofErr w:type="spellEnd"/>
      <w:proofErr w:type="gramStart"/>
      <w:r w:rsidRPr="00B621E9">
        <w:rPr>
          <w:rFonts w:ascii="Times New Roman" w:hAnsi="Times New Roman" w:cs="Times New Roman"/>
        </w:rPr>
        <w:t>);</w:t>
      </w:r>
      <w:proofErr w:type="gramEnd"/>
    </w:p>
    <w:p w14:paraId="73E1A78E" w14:textId="77777777" w:rsidR="00212639" w:rsidRPr="00B621E9" w:rsidRDefault="00434AE0" w:rsidP="009B1444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</w:rPr>
        <w:t xml:space="preserve">3) </w:t>
      </w:r>
      <w:proofErr w:type="spellStart"/>
      <w:r w:rsidRPr="00B621E9">
        <w:rPr>
          <w:rFonts w:ascii="Times New Roman" w:hAnsi="Times New Roman" w:cs="Times New Roman"/>
        </w:rPr>
        <w:t>Уредба</w:t>
      </w:r>
      <w:proofErr w:type="spellEnd"/>
      <w:r w:rsidRPr="00B621E9">
        <w:rPr>
          <w:rFonts w:ascii="Times New Roman" w:hAnsi="Times New Roman" w:cs="Times New Roman"/>
        </w:rPr>
        <w:t xml:space="preserve"> (ЕУ) 2019/880 </w:t>
      </w:r>
      <w:proofErr w:type="spellStart"/>
      <w:r w:rsidRPr="00B621E9">
        <w:rPr>
          <w:rFonts w:ascii="Times New Roman" w:hAnsi="Times New Roman" w:cs="Times New Roman"/>
        </w:rPr>
        <w:t>Европског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парламента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Савета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17. </w:t>
      </w:r>
      <w:proofErr w:type="spellStart"/>
      <w:r w:rsidRPr="00B621E9">
        <w:rPr>
          <w:rFonts w:ascii="Times New Roman" w:hAnsi="Times New Roman" w:cs="Times New Roman"/>
        </w:rPr>
        <w:t>априла</w:t>
      </w:r>
      <w:proofErr w:type="spellEnd"/>
      <w:r w:rsidRPr="00B621E9">
        <w:rPr>
          <w:rFonts w:ascii="Times New Roman" w:hAnsi="Times New Roman" w:cs="Times New Roman"/>
        </w:rPr>
        <w:t xml:space="preserve"> 2019. </w:t>
      </w:r>
      <w:proofErr w:type="spellStart"/>
      <w:r w:rsidRPr="00B621E9">
        <w:rPr>
          <w:rFonts w:ascii="Times New Roman" w:hAnsi="Times New Roman" w:cs="Times New Roman"/>
        </w:rPr>
        <w:t>године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уносу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увозу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културних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добара</w:t>
      </w:r>
      <w:proofErr w:type="spellEnd"/>
      <w:r w:rsidRPr="00B621E9">
        <w:rPr>
          <w:rFonts w:ascii="Times New Roman" w:hAnsi="Times New Roman" w:cs="Times New Roman"/>
        </w:rPr>
        <w:t>.</w:t>
      </w:r>
    </w:p>
    <w:p w14:paraId="3DFEB81A" w14:textId="77777777" w:rsidR="00A14AD3" w:rsidRDefault="00A14AD3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E5DC76" w14:textId="2A4541EC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137. </w:t>
      </w:r>
    </w:p>
    <w:p w14:paraId="374767AB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Даном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почетка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примене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престаје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важи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</w:t>
      </w:r>
      <w:proofErr w:type="spellEnd"/>
      <w:r w:rsidRPr="00B621E9">
        <w:rPr>
          <w:rFonts w:ascii="Times New Roman" w:hAnsi="Times New Roman" w:cs="Times New Roman"/>
        </w:rPr>
        <w:t xml:space="preserve"> о </w:t>
      </w:r>
      <w:proofErr w:type="spellStart"/>
      <w:r w:rsidRPr="00B621E9">
        <w:rPr>
          <w:rFonts w:ascii="Times New Roman" w:hAnsi="Times New Roman" w:cs="Times New Roman"/>
        </w:rPr>
        <w:t>културним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добрима</w:t>
      </w:r>
      <w:proofErr w:type="spellEnd"/>
      <w:r w:rsidRPr="00B621E9">
        <w:rPr>
          <w:rFonts w:ascii="Times New Roman" w:hAnsi="Times New Roman" w:cs="Times New Roman"/>
        </w:rPr>
        <w:t xml:space="preserve"> ("</w:t>
      </w:r>
      <w:proofErr w:type="spellStart"/>
      <w:r w:rsidRPr="00B621E9">
        <w:rPr>
          <w:rFonts w:ascii="Times New Roman" w:hAnsi="Times New Roman" w:cs="Times New Roman"/>
        </w:rPr>
        <w:t>Службени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гласник</w:t>
      </w:r>
      <w:proofErr w:type="spellEnd"/>
      <w:r w:rsidRPr="00B621E9">
        <w:rPr>
          <w:rFonts w:ascii="Times New Roman" w:hAnsi="Times New Roman" w:cs="Times New Roman"/>
        </w:rPr>
        <w:t xml:space="preserve"> РС", </w:t>
      </w:r>
      <w:proofErr w:type="spellStart"/>
      <w:r w:rsidRPr="00B621E9">
        <w:rPr>
          <w:rFonts w:ascii="Times New Roman" w:hAnsi="Times New Roman" w:cs="Times New Roman"/>
        </w:rPr>
        <w:t>бр</w:t>
      </w:r>
      <w:proofErr w:type="spellEnd"/>
      <w:r w:rsidRPr="00B621E9">
        <w:rPr>
          <w:rFonts w:ascii="Times New Roman" w:hAnsi="Times New Roman" w:cs="Times New Roman"/>
        </w:rPr>
        <w:t xml:space="preserve">. 71/94, 52/11 - </w:t>
      </w:r>
      <w:proofErr w:type="spellStart"/>
      <w:r w:rsidRPr="00B621E9">
        <w:rPr>
          <w:rFonts w:ascii="Times New Roman" w:hAnsi="Times New Roman" w:cs="Times New Roman"/>
        </w:rPr>
        <w:t>др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закони</w:t>
      </w:r>
      <w:proofErr w:type="spellEnd"/>
      <w:r w:rsidRPr="00B621E9">
        <w:rPr>
          <w:rFonts w:ascii="Times New Roman" w:hAnsi="Times New Roman" w:cs="Times New Roman"/>
        </w:rPr>
        <w:t xml:space="preserve">, 99/11 - </w:t>
      </w:r>
      <w:proofErr w:type="spellStart"/>
      <w:r w:rsidRPr="00B621E9">
        <w:rPr>
          <w:rFonts w:ascii="Times New Roman" w:hAnsi="Times New Roman" w:cs="Times New Roman"/>
        </w:rPr>
        <w:t>др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закон</w:t>
      </w:r>
      <w:proofErr w:type="spellEnd"/>
      <w:r w:rsidRPr="00B621E9">
        <w:rPr>
          <w:rFonts w:ascii="Times New Roman" w:hAnsi="Times New Roman" w:cs="Times New Roman"/>
        </w:rPr>
        <w:t xml:space="preserve">, 6/20 - </w:t>
      </w:r>
      <w:proofErr w:type="spellStart"/>
      <w:r w:rsidRPr="00B621E9">
        <w:rPr>
          <w:rFonts w:ascii="Times New Roman" w:hAnsi="Times New Roman" w:cs="Times New Roman"/>
        </w:rPr>
        <w:t>др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закон</w:t>
      </w:r>
      <w:proofErr w:type="spellEnd"/>
      <w:r w:rsidRPr="00B621E9">
        <w:rPr>
          <w:rFonts w:ascii="Times New Roman" w:hAnsi="Times New Roman" w:cs="Times New Roman"/>
        </w:rPr>
        <w:t xml:space="preserve"> и 35/21 - </w:t>
      </w:r>
      <w:proofErr w:type="spellStart"/>
      <w:r w:rsidRPr="00B621E9">
        <w:rPr>
          <w:rFonts w:ascii="Times New Roman" w:hAnsi="Times New Roman" w:cs="Times New Roman"/>
        </w:rPr>
        <w:t>др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spellStart"/>
      <w:r w:rsidRPr="00B621E9">
        <w:rPr>
          <w:rFonts w:ascii="Times New Roman" w:hAnsi="Times New Roman" w:cs="Times New Roman"/>
        </w:rPr>
        <w:t>закон</w:t>
      </w:r>
      <w:proofErr w:type="spellEnd"/>
      <w:r w:rsidRPr="00B621E9">
        <w:rPr>
          <w:rFonts w:ascii="Times New Roman" w:hAnsi="Times New Roman" w:cs="Times New Roman"/>
        </w:rPr>
        <w:t xml:space="preserve">), </w:t>
      </w:r>
      <w:proofErr w:type="spellStart"/>
      <w:r w:rsidRPr="00B621E9">
        <w:rPr>
          <w:rFonts w:ascii="Times New Roman" w:hAnsi="Times New Roman" w:cs="Times New Roman"/>
        </w:rPr>
        <w:t>осим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одредаба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</w:t>
      </w:r>
      <w:proofErr w:type="spellEnd"/>
      <w:r w:rsidRPr="00B621E9">
        <w:rPr>
          <w:rFonts w:ascii="Times New Roman" w:hAnsi="Times New Roman" w:cs="Times New Roman"/>
        </w:rPr>
        <w:t xml:space="preserve">. 66-75. у </w:t>
      </w:r>
      <w:proofErr w:type="spellStart"/>
      <w:r w:rsidRPr="00B621E9">
        <w:rPr>
          <w:rFonts w:ascii="Times New Roman" w:hAnsi="Times New Roman" w:cs="Times New Roman"/>
        </w:rPr>
        <w:t>делу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завода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споменика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кинотеке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чл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  <w:proofErr w:type="gramStart"/>
      <w:r w:rsidRPr="00B621E9">
        <w:rPr>
          <w:rFonts w:ascii="Times New Roman" w:hAnsi="Times New Roman" w:cs="Times New Roman"/>
        </w:rPr>
        <w:t>78 ,</w:t>
      </w:r>
      <w:proofErr w:type="gramEnd"/>
      <w:r w:rsidRPr="00B621E9">
        <w:rPr>
          <w:rFonts w:ascii="Times New Roman" w:hAnsi="Times New Roman" w:cs="Times New Roman"/>
        </w:rPr>
        <w:t xml:space="preserve"> 80 , 84. и 85. у </w:t>
      </w:r>
      <w:proofErr w:type="spellStart"/>
      <w:r w:rsidRPr="00B621E9">
        <w:rPr>
          <w:rFonts w:ascii="Times New Roman" w:hAnsi="Times New Roman" w:cs="Times New Roman"/>
        </w:rPr>
        <w:t>делу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рад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завода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заштиту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споменика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културе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чл</w:t>
      </w:r>
      <w:proofErr w:type="spellEnd"/>
      <w:r w:rsidRPr="00B621E9">
        <w:rPr>
          <w:rFonts w:ascii="Times New Roman" w:hAnsi="Times New Roman" w:cs="Times New Roman"/>
        </w:rPr>
        <w:t xml:space="preserve">. 86-95. у </w:t>
      </w:r>
      <w:proofErr w:type="spellStart"/>
      <w:r w:rsidRPr="00B621E9">
        <w:rPr>
          <w:rFonts w:ascii="Times New Roman" w:hAnsi="Times New Roman" w:cs="Times New Roman"/>
        </w:rPr>
        <w:t>делу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кинотеке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чл</w:t>
      </w:r>
      <w:proofErr w:type="spellEnd"/>
      <w:r w:rsidRPr="00B621E9">
        <w:rPr>
          <w:rFonts w:ascii="Times New Roman" w:hAnsi="Times New Roman" w:cs="Times New Roman"/>
        </w:rPr>
        <w:t>. 99-</w:t>
      </w:r>
      <w:proofErr w:type="gramStart"/>
      <w:r w:rsidRPr="00B621E9">
        <w:rPr>
          <w:rFonts w:ascii="Times New Roman" w:hAnsi="Times New Roman" w:cs="Times New Roman"/>
        </w:rPr>
        <w:t>110 ,</w:t>
      </w:r>
      <w:proofErr w:type="gram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111. у </w:t>
      </w:r>
      <w:proofErr w:type="spellStart"/>
      <w:r w:rsidRPr="00B621E9">
        <w:rPr>
          <w:rFonts w:ascii="Times New Roman" w:hAnsi="Times New Roman" w:cs="Times New Roman"/>
        </w:rPr>
        <w:t>делу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кинотеке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чл</w:t>
      </w:r>
      <w:proofErr w:type="spellEnd"/>
      <w:r w:rsidRPr="00B621E9">
        <w:rPr>
          <w:rFonts w:ascii="Times New Roman" w:hAnsi="Times New Roman" w:cs="Times New Roman"/>
        </w:rPr>
        <w:t>. 112-</w:t>
      </w:r>
      <w:proofErr w:type="gramStart"/>
      <w:r w:rsidRPr="00B621E9">
        <w:rPr>
          <w:rFonts w:ascii="Times New Roman" w:hAnsi="Times New Roman" w:cs="Times New Roman"/>
        </w:rPr>
        <w:t>117 ,</w:t>
      </w:r>
      <w:proofErr w:type="gram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члана</w:t>
      </w:r>
      <w:proofErr w:type="spellEnd"/>
      <w:r w:rsidRPr="00B621E9">
        <w:rPr>
          <w:rFonts w:ascii="Times New Roman" w:hAnsi="Times New Roman" w:cs="Times New Roman"/>
        </w:rPr>
        <w:t xml:space="preserve"> 120. у </w:t>
      </w:r>
      <w:proofErr w:type="spellStart"/>
      <w:r w:rsidRPr="00B621E9">
        <w:rPr>
          <w:rFonts w:ascii="Times New Roman" w:hAnsi="Times New Roman" w:cs="Times New Roman"/>
        </w:rPr>
        <w:t>делу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који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односи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кинотеке</w:t>
      </w:r>
      <w:proofErr w:type="spellEnd"/>
      <w:r w:rsidRPr="00B621E9">
        <w:rPr>
          <w:rFonts w:ascii="Times New Roman" w:hAnsi="Times New Roman" w:cs="Times New Roman"/>
        </w:rPr>
        <w:t xml:space="preserve"> и </w:t>
      </w:r>
      <w:proofErr w:type="spellStart"/>
      <w:r w:rsidRPr="00B621E9">
        <w:rPr>
          <w:rFonts w:ascii="Times New Roman" w:hAnsi="Times New Roman" w:cs="Times New Roman"/>
        </w:rPr>
        <w:t>чл</w:t>
      </w:r>
      <w:proofErr w:type="spellEnd"/>
      <w:r w:rsidRPr="00B621E9">
        <w:rPr>
          <w:rFonts w:ascii="Times New Roman" w:hAnsi="Times New Roman" w:cs="Times New Roman"/>
        </w:rPr>
        <w:t>. 127-</w:t>
      </w:r>
      <w:proofErr w:type="gramStart"/>
      <w:r w:rsidRPr="00B621E9">
        <w:rPr>
          <w:rFonts w:ascii="Times New Roman" w:hAnsi="Times New Roman" w:cs="Times New Roman"/>
        </w:rPr>
        <w:t>128 .</w:t>
      </w:r>
      <w:proofErr w:type="gramEnd"/>
      <w:r w:rsidRPr="00B621E9">
        <w:rPr>
          <w:rFonts w:ascii="Times New Roman" w:hAnsi="Times New Roman" w:cs="Times New Roman"/>
        </w:rPr>
        <w:t xml:space="preserve"> </w:t>
      </w:r>
    </w:p>
    <w:p w14:paraId="6E01CCD6" w14:textId="77777777" w:rsidR="00A14AD3" w:rsidRDefault="00A14AD3" w:rsidP="009B1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60EBEE" w14:textId="6FE98E37" w:rsidR="00212639" w:rsidRPr="00B621E9" w:rsidRDefault="00434AE0" w:rsidP="009B1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1E9">
        <w:rPr>
          <w:rFonts w:ascii="Times New Roman" w:hAnsi="Times New Roman" w:cs="Times New Roman"/>
          <w:b/>
        </w:rPr>
        <w:t xml:space="preserve"> </w:t>
      </w:r>
      <w:proofErr w:type="spellStart"/>
      <w:r w:rsidRPr="00B621E9">
        <w:rPr>
          <w:rFonts w:ascii="Times New Roman" w:hAnsi="Times New Roman" w:cs="Times New Roman"/>
          <w:b/>
        </w:rPr>
        <w:t>Члан</w:t>
      </w:r>
      <w:proofErr w:type="spellEnd"/>
      <w:r w:rsidRPr="00B621E9">
        <w:rPr>
          <w:rFonts w:ascii="Times New Roman" w:hAnsi="Times New Roman" w:cs="Times New Roman"/>
          <w:b/>
        </w:rPr>
        <w:t xml:space="preserve"> 138. </w:t>
      </w:r>
    </w:p>
    <w:p w14:paraId="2647D703" w14:textId="77777777" w:rsidR="00212639" w:rsidRPr="00B621E9" w:rsidRDefault="00434AE0" w:rsidP="009B14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621E9">
        <w:rPr>
          <w:rFonts w:ascii="Times New Roman" w:hAnsi="Times New Roman" w:cs="Times New Roman"/>
        </w:rPr>
        <w:t>Овај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закон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ступа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снагу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осмог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објављивања</w:t>
      </w:r>
      <w:proofErr w:type="spellEnd"/>
      <w:r w:rsidRPr="00B621E9">
        <w:rPr>
          <w:rFonts w:ascii="Times New Roman" w:hAnsi="Times New Roman" w:cs="Times New Roman"/>
        </w:rPr>
        <w:t xml:space="preserve"> у "</w:t>
      </w:r>
      <w:proofErr w:type="spellStart"/>
      <w:r w:rsidRPr="00B621E9">
        <w:rPr>
          <w:rFonts w:ascii="Times New Roman" w:hAnsi="Times New Roman" w:cs="Times New Roman"/>
        </w:rPr>
        <w:t>Службеном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гласнику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", а </w:t>
      </w:r>
      <w:proofErr w:type="spellStart"/>
      <w:r w:rsidRPr="00B621E9">
        <w:rPr>
          <w:rFonts w:ascii="Times New Roman" w:hAnsi="Times New Roman" w:cs="Times New Roman"/>
        </w:rPr>
        <w:t>примењиваће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истеком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годину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његовог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ступања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на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снагу</w:t>
      </w:r>
      <w:proofErr w:type="spellEnd"/>
      <w:r w:rsidRPr="00B621E9">
        <w:rPr>
          <w:rFonts w:ascii="Times New Roman" w:hAnsi="Times New Roman" w:cs="Times New Roman"/>
        </w:rPr>
        <w:t xml:space="preserve">, </w:t>
      </w:r>
      <w:proofErr w:type="spellStart"/>
      <w:r w:rsidRPr="00B621E9">
        <w:rPr>
          <w:rFonts w:ascii="Times New Roman" w:hAnsi="Times New Roman" w:cs="Times New Roman"/>
        </w:rPr>
        <w:t>осим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одредаба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чл</w:t>
      </w:r>
      <w:proofErr w:type="spellEnd"/>
      <w:r w:rsidRPr="00B621E9">
        <w:rPr>
          <w:rFonts w:ascii="Times New Roman" w:hAnsi="Times New Roman" w:cs="Times New Roman"/>
        </w:rPr>
        <w:t xml:space="preserve">. 114-129. </w:t>
      </w:r>
      <w:proofErr w:type="spellStart"/>
      <w:r w:rsidRPr="00B621E9">
        <w:rPr>
          <w:rFonts w:ascii="Times New Roman" w:hAnsi="Times New Roman" w:cs="Times New Roman"/>
        </w:rPr>
        <w:t>које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ће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примењивати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даном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приступања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Републике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Србије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Европској</w:t>
      </w:r>
      <w:proofErr w:type="spellEnd"/>
      <w:r w:rsidRPr="00B621E9">
        <w:rPr>
          <w:rFonts w:ascii="Times New Roman" w:hAnsi="Times New Roman" w:cs="Times New Roman"/>
        </w:rPr>
        <w:t xml:space="preserve"> </w:t>
      </w:r>
      <w:proofErr w:type="spellStart"/>
      <w:r w:rsidRPr="00B621E9">
        <w:rPr>
          <w:rFonts w:ascii="Times New Roman" w:hAnsi="Times New Roman" w:cs="Times New Roman"/>
        </w:rPr>
        <w:t>унији</w:t>
      </w:r>
      <w:proofErr w:type="spellEnd"/>
      <w:r w:rsidRPr="00B621E9">
        <w:rPr>
          <w:rFonts w:ascii="Times New Roman" w:hAnsi="Times New Roman" w:cs="Times New Roman"/>
        </w:rPr>
        <w:t xml:space="preserve">. </w:t>
      </w:r>
    </w:p>
    <w:p w14:paraId="2D1067DB" w14:textId="77777777" w:rsidR="00212639" w:rsidRPr="00B621E9" w:rsidRDefault="00212639" w:rsidP="009B1444">
      <w:pPr>
        <w:spacing w:after="0" w:line="240" w:lineRule="auto"/>
        <w:rPr>
          <w:rFonts w:ascii="Times New Roman" w:hAnsi="Times New Roman" w:cs="Times New Roman"/>
        </w:rPr>
      </w:pPr>
    </w:p>
    <w:p w14:paraId="568EE30B" w14:textId="6878E80B" w:rsidR="00212639" w:rsidRPr="00B621E9" w:rsidRDefault="00212639" w:rsidP="009B144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12639" w:rsidRPr="00B621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39"/>
    <w:rsid w:val="00045C20"/>
    <w:rsid w:val="00136CCF"/>
    <w:rsid w:val="00142786"/>
    <w:rsid w:val="00150497"/>
    <w:rsid w:val="00212639"/>
    <w:rsid w:val="002B7566"/>
    <w:rsid w:val="00345202"/>
    <w:rsid w:val="00434AE0"/>
    <w:rsid w:val="004535EF"/>
    <w:rsid w:val="004F775A"/>
    <w:rsid w:val="00524871"/>
    <w:rsid w:val="00535BCD"/>
    <w:rsid w:val="005D6DBF"/>
    <w:rsid w:val="00740D63"/>
    <w:rsid w:val="00740EBE"/>
    <w:rsid w:val="0085797C"/>
    <w:rsid w:val="009B1444"/>
    <w:rsid w:val="00A14AD3"/>
    <w:rsid w:val="00A336C6"/>
    <w:rsid w:val="00AC3E62"/>
    <w:rsid w:val="00B3712C"/>
    <w:rsid w:val="00B621E9"/>
    <w:rsid w:val="00B96E57"/>
    <w:rsid w:val="00D31FE0"/>
    <w:rsid w:val="00F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B16F"/>
  <w15:docId w15:val="{3F87A20B-579F-4BAB-981F-C3933A7A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ListParagraph">
    <w:name w:val="List Paragraph"/>
    <w:basedOn w:val="Normal"/>
    <w:uiPriority w:val="99"/>
    <w:rsid w:val="00B6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34</Pages>
  <Words>15642</Words>
  <Characters>89165</Characters>
  <Application>Microsoft Office Word</Application>
  <DocSecurity>0</DocSecurity>
  <Lines>743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22</cp:revision>
  <dcterms:created xsi:type="dcterms:W3CDTF">2022-02-21T10:39:00Z</dcterms:created>
  <dcterms:modified xsi:type="dcterms:W3CDTF">2022-02-23T13:31:00Z</dcterms:modified>
</cp:coreProperties>
</file>